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1C1E" w:rsidRPr="002C20B8" w:rsidRDefault="004571EC" w:rsidP="00B34F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7526868"/>
            <wp:effectExtent l="19050" t="0" r="3175" b="0"/>
            <wp:docPr id="3" name="Рисунок 1" descr="G:\основная программа\IMG_6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сновная программа\IMG_6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46" w:rsidRDefault="007E4546" w:rsidP="007E4546">
      <w:pPr>
        <w:spacing w:after="0" w:line="240" w:lineRule="auto"/>
        <w:ind w:left="11100"/>
        <w:jc w:val="right"/>
        <w:rPr>
          <w:rFonts w:ascii="Times New Roman" w:hAnsi="Times New Roman"/>
          <w:sz w:val="24"/>
          <w:szCs w:val="24"/>
        </w:rPr>
      </w:pPr>
    </w:p>
    <w:p w:rsidR="007E4546" w:rsidRDefault="007E4546" w:rsidP="007E45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5556" w:rsidRPr="007E4546" w:rsidRDefault="006F0346" w:rsidP="007E45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5B5">
        <w:rPr>
          <w:rFonts w:ascii="Times New Roman" w:hAnsi="Times New Roman" w:cs="Times New Roman"/>
          <w:b/>
          <w:caps/>
          <w:sz w:val="24"/>
          <w:szCs w:val="24"/>
        </w:rPr>
        <w:t>СОДЕРЖАНИЕ</w:t>
      </w:r>
    </w:p>
    <w:p w:rsidR="00F85556" w:rsidRPr="005A45B5" w:rsidRDefault="00F85556" w:rsidP="005A45B5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1057"/>
        <w:gridCol w:w="6522"/>
        <w:gridCol w:w="664"/>
        <w:gridCol w:w="664"/>
        <w:gridCol w:w="664"/>
      </w:tblGrid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ЦЕЛЕВОЙ РАЗДЕЛ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Общие положения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и задачи реализации основной образовательной пр</w:t>
            </w: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граммы основного общего образования                                                                              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Принципы и подходы к формированию ООП                                             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Модель выпускника                                                                                        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заказ. Потребности социума и семьи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для реализации основной образовательной пр</w:t>
            </w: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основного общего образования, имеющиеся в МБОУ "СШ № 39"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Кадровый состав МБОУ "СШ № 39"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Материально-техническая оснащённость образовательного процесса МБОУ "СШ № 39"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образовательного процесса в </w:t>
            </w: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"СШ № 39"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Планируемые результаты освоения обучающимися основной образовательной программы основного общего образования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умения, навыки и  способы деятельности  как мет</w:t>
            </w: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предметные результаты освоения ООП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результаты освоения ООП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11. 2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11.4.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России. Всеобщая история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11.5. 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11.6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11.7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Математика. Алгебра. Геометрия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11.8  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11.9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11. 12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11.13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11.14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 оценки достижения планируемых результатов о</w:t>
            </w: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5A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воения ООП ступени основного общего образования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</w:rPr>
              <w:t>Итоговая оценка выпускника и её использование при пер</w:t>
            </w:r>
            <w:r w:rsidRPr="005A45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5B5">
              <w:rPr>
                <w:rFonts w:ascii="Times New Roman" w:hAnsi="Times New Roman" w:cs="Times New Roman"/>
                <w:sz w:val="24"/>
                <w:szCs w:val="24"/>
              </w:rPr>
              <w:t>ходе от основного к среднему (полному) общему образов</w:t>
            </w:r>
            <w:r w:rsidRPr="005A45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45B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 внутришкольного мониторинга образовательных достижений учащихся основной школы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Планируемые результаты усвоения обучающимися общих учебных </w:t>
            </w:r>
          </w:p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умений и навыков в соответствии с ФК ГОС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2.2. 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Методические требования к развитию ОУУН в границах традиционных общеобразовательных дисциплин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оценки ОУУН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 отдельных учебных предметов (курсов, мод</w:t>
            </w: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лей)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воспитания и социализации обучающихся на ступени основного общего образования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и задачи воспитания и социализации обучающихся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5A45B5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5A45B5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направления и ценностные основы воспитания и социализации обучающихся</w:t>
            </w:r>
          </w:p>
        </w:tc>
        <w:tc>
          <w:tcPr>
            <w:tcW w:w="664" w:type="dxa"/>
          </w:tcPr>
          <w:p w:rsidR="00716750" w:rsidRPr="005A45B5" w:rsidRDefault="005A45B5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5A45B5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содержание воспитания и социализации обуча</w:t>
            </w: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664" w:type="dxa"/>
          </w:tcPr>
          <w:p w:rsidR="00716750" w:rsidRPr="005A45B5" w:rsidRDefault="005A45B5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5A45B5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по формированию экологически цел</w:t>
            </w: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сообразного, здорового и безопасного образа жизни</w:t>
            </w:r>
          </w:p>
        </w:tc>
        <w:tc>
          <w:tcPr>
            <w:tcW w:w="664" w:type="dxa"/>
          </w:tcPr>
          <w:p w:rsidR="00716750" w:rsidRPr="005A45B5" w:rsidRDefault="005A45B5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5A45B5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 </w:t>
            </w: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"СШ № 39"</w:t>
            </w:r>
            <w:r w:rsidR="005A45B5"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непрерывного экологического здоровьесберегающего образования об</w:t>
            </w: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чающихся</w:t>
            </w:r>
          </w:p>
        </w:tc>
        <w:tc>
          <w:tcPr>
            <w:tcW w:w="664" w:type="dxa"/>
          </w:tcPr>
          <w:p w:rsidR="00716750" w:rsidRPr="005A45B5" w:rsidRDefault="005A45B5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5A45B5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 воспитания и социализации об</w:t>
            </w: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чающихся</w:t>
            </w:r>
          </w:p>
        </w:tc>
        <w:tc>
          <w:tcPr>
            <w:tcW w:w="664" w:type="dxa"/>
          </w:tcPr>
          <w:p w:rsidR="00716750" w:rsidRPr="005A45B5" w:rsidRDefault="005A45B5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750" w:rsidRPr="005A45B5">
        <w:tc>
          <w:tcPr>
            <w:tcW w:w="1057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522" w:type="dxa"/>
            <w:shd w:val="clear" w:color="auto" w:fill="auto"/>
          </w:tcPr>
          <w:p w:rsidR="00716750" w:rsidRPr="005A45B5" w:rsidRDefault="00716750" w:rsidP="005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716750" w:rsidRPr="005A45B5" w:rsidRDefault="00716750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2FCD" w:rsidRPr="005A45B5">
        <w:tc>
          <w:tcPr>
            <w:tcW w:w="1057" w:type="dxa"/>
            <w:shd w:val="clear" w:color="auto" w:fill="auto"/>
          </w:tcPr>
          <w:p w:rsidR="00412FCD" w:rsidRPr="005A45B5" w:rsidRDefault="00412FCD" w:rsidP="00412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522" w:type="dxa"/>
            <w:shd w:val="clear" w:color="auto" w:fill="auto"/>
          </w:tcPr>
          <w:p w:rsidR="00412FCD" w:rsidRPr="00412FCD" w:rsidRDefault="00412FCD" w:rsidP="005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664" w:type="dxa"/>
          </w:tcPr>
          <w:p w:rsidR="00412FCD" w:rsidRPr="005A45B5" w:rsidRDefault="0016777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64" w:type="dxa"/>
          </w:tcPr>
          <w:p w:rsidR="00412FCD" w:rsidRPr="005A45B5" w:rsidRDefault="00412FC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412FCD" w:rsidRPr="005A45B5" w:rsidRDefault="00412FC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2FCD" w:rsidRPr="005A45B5">
        <w:tc>
          <w:tcPr>
            <w:tcW w:w="1057" w:type="dxa"/>
            <w:shd w:val="clear" w:color="auto" w:fill="auto"/>
          </w:tcPr>
          <w:p w:rsidR="00412FCD" w:rsidRPr="005A45B5" w:rsidRDefault="00412FC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522" w:type="dxa"/>
            <w:shd w:val="clear" w:color="auto" w:fill="auto"/>
          </w:tcPr>
          <w:p w:rsidR="00412FCD" w:rsidRPr="005A45B5" w:rsidRDefault="00412FCD" w:rsidP="005A45B5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Учебный план </w:t>
            </w: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"СШ № 39". </w:t>
            </w: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общее образ</w:t>
            </w: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вание. 9-ые классы</w:t>
            </w:r>
          </w:p>
        </w:tc>
        <w:tc>
          <w:tcPr>
            <w:tcW w:w="664" w:type="dxa"/>
          </w:tcPr>
          <w:p w:rsidR="00412FCD" w:rsidRPr="005A45B5" w:rsidRDefault="0016777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64" w:type="dxa"/>
          </w:tcPr>
          <w:p w:rsidR="00412FCD" w:rsidRPr="005A45B5" w:rsidRDefault="00412FC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412FCD" w:rsidRPr="005A45B5" w:rsidRDefault="00412FC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2FCD" w:rsidRPr="005A45B5">
        <w:tc>
          <w:tcPr>
            <w:tcW w:w="1057" w:type="dxa"/>
            <w:shd w:val="clear" w:color="auto" w:fill="auto"/>
          </w:tcPr>
          <w:p w:rsidR="00412FCD" w:rsidRPr="005A45B5" w:rsidRDefault="00412FC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522" w:type="dxa"/>
            <w:shd w:val="clear" w:color="auto" w:fill="auto"/>
          </w:tcPr>
          <w:p w:rsidR="00412FCD" w:rsidRPr="005A45B5" w:rsidRDefault="00412FCD" w:rsidP="005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условий реализации основной образовательной программы основного общего образования</w:t>
            </w:r>
          </w:p>
        </w:tc>
        <w:tc>
          <w:tcPr>
            <w:tcW w:w="664" w:type="dxa"/>
          </w:tcPr>
          <w:p w:rsidR="00412FCD" w:rsidRPr="005A45B5" w:rsidRDefault="00412FC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677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" w:type="dxa"/>
          </w:tcPr>
          <w:p w:rsidR="00412FCD" w:rsidRPr="005A45B5" w:rsidRDefault="00412FC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412FCD" w:rsidRPr="005A45B5" w:rsidRDefault="00412FC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2FCD" w:rsidRPr="005A45B5">
        <w:tc>
          <w:tcPr>
            <w:tcW w:w="1057" w:type="dxa"/>
            <w:shd w:val="clear" w:color="auto" w:fill="auto"/>
          </w:tcPr>
          <w:p w:rsidR="00412FCD" w:rsidRPr="005A45B5" w:rsidRDefault="00412FC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522" w:type="dxa"/>
            <w:shd w:val="clear" w:color="auto" w:fill="auto"/>
          </w:tcPr>
          <w:p w:rsidR="00412FCD" w:rsidRPr="005A45B5" w:rsidRDefault="00412FC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664" w:type="dxa"/>
          </w:tcPr>
          <w:p w:rsidR="00412FCD" w:rsidRPr="005A45B5" w:rsidRDefault="00412FC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677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" w:type="dxa"/>
          </w:tcPr>
          <w:p w:rsidR="00412FCD" w:rsidRPr="005A45B5" w:rsidRDefault="00412FC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412FCD" w:rsidRPr="005A45B5" w:rsidRDefault="00412FC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2FCD" w:rsidRPr="005A45B5">
        <w:tc>
          <w:tcPr>
            <w:tcW w:w="1057" w:type="dxa"/>
            <w:shd w:val="clear" w:color="auto" w:fill="auto"/>
          </w:tcPr>
          <w:p w:rsidR="00412FCD" w:rsidRPr="005A45B5" w:rsidRDefault="00412FC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522" w:type="dxa"/>
            <w:shd w:val="clear" w:color="auto" w:fill="auto"/>
          </w:tcPr>
          <w:p w:rsidR="00412FCD" w:rsidRPr="005A45B5" w:rsidRDefault="00412FCD" w:rsidP="005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Психолого-педагогические условия реализации основной образовательной программы основного общего образования</w:t>
            </w:r>
          </w:p>
        </w:tc>
        <w:tc>
          <w:tcPr>
            <w:tcW w:w="664" w:type="dxa"/>
          </w:tcPr>
          <w:p w:rsidR="00412FCD" w:rsidRPr="005A45B5" w:rsidRDefault="0016777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64" w:type="dxa"/>
          </w:tcPr>
          <w:p w:rsidR="00412FCD" w:rsidRPr="005A45B5" w:rsidRDefault="00412FC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412FCD" w:rsidRPr="005A45B5" w:rsidRDefault="00412FC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2FCD" w:rsidRPr="005A45B5">
        <w:tc>
          <w:tcPr>
            <w:tcW w:w="1057" w:type="dxa"/>
            <w:shd w:val="clear" w:color="auto" w:fill="auto"/>
          </w:tcPr>
          <w:p w:rsidR="00412FCD" w:rsidRPr="0016777D" w:rsidRDefault="00412FC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7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522" w:type="dxa"/>
            <w:shd w:val="clear" w:color="auto" w:fill="auto"/>
          </w:tcPr>
          <w:p w:rsidR="00412FCD" w:rsidRPr="0016777D" w:rsidRDefault="0016777D" w:rsidP="005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664" w:type="dxa"/>
          </w:tcPr>
          <w:p w:rsidR="00412FCD" w:rsidRPr="005A45B5" w:rsidRDefault="0016777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64" w:type="dxa"/>
          </w:tcPr>
          <w:p w:rsidR="00412FCD" w:rsidRPr="005A45B5" w:rsidRDefault="00412FC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shd w:val="clear" w:color="auto" w:fill="auto"/>
          </w:tcPr>
          <w:p w:rsidR="00412FCD" w:rsidRPr="005A45B5" w:rsidRDefault="00412FCD" w:rsidP="005A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062ED" w:rsidRDefault="0016777D" w:rsidP="0016777D">
      <w:pPr>
        <w:tabs>
          <w:tab w:val="left" w:pos="2676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62ED" w:rsidRPr="00054E81" w:rsidRDefault="005062ED" w:rsidP="00C24F2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4B9" w:rsidRDefault="003344B9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B5" w:rsidRDefault="005A45B5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BB9" w:rsidRPr="00054E81" w:rsidRDefault="00F56DA9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E8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56DA9" w:rsidRPr="00054E81" w:rsidRDefault="00F56DA9" w:rsidP="00310B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E8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B4F78" w:rsidRPr="005062ED" w:rsidRDefault="005958BD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D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="00B93D41" w:rsidRPr="005062ED">
        <w:rPr>
          <w:rFonts w:ascii="Times New Roman" w:hAnsi="Times New Roman" w:cs="Times New Roman"/>
          <w:sz w:val="24"/>
          <w:szCs w:val="24"/>
          <w:lang w:eastAsia="en-US"/>
        </w:rPr>
        <w:t>МБОУ "СШ № 39"</w:t>
      </w:r>
      <w:r w:rsidRPr="005062E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10741" w:rsidRPr="005062ED">
        <w:rPr>
          <w:rFonts w:ascii="Times New Roman" w:hAnsi="Times New Roman" w:cs="Times New Roman"/>
          <w:sz w:val="24"/>
          <w:szCs w:val="24"/>
        </w:rPr>
        <w:t>ООП</w:t>
      </w:r>
      <w:r w:rsidRPr="005062ED">
        <w:rPr>
          <w:rFonts w:ascii="Times New Roman" w:hAnsi="Times New Roman" w:cs="Times New Roman"/>
          <w:sz w:val="24"/>
          <w:szCs w:val="24"/>
        </w:rPr>
        <w:t>) разраб</w:t>
      </w:r>
      <w:r w:rsidR="00710741" w:rsidRPr="005062ED">
        <w:rPr>
          <w:rFonts w:ascii="Times New Roman" w:hAnsi="Times New Roman" w:cs="Times New Roman"/>
          <w:sz w:val="24"/>
          <w:szCs w:val="24"/>
        </w:rPr>
        <w:t>отана в соответствии с Федераль</w:t>
      </w:r>
      <w:r w:rsidRPr="005062ED">
        <w:rPr>
          <w:rFonts w:ascii="Times New Roman" w:hAnsi="Times New Roman" w:cs="Times New Roman"/>
          <w:sz w:val="24"/>
          <w:szCs w:val="24"/>
        </w:rPr>
        <w:t>ным Законом от 29 декабря 2012 г. № 273-ФЗ «Об образовании в Российской Федерации», Федеральным компонентом государственного стандарта общего образования (приказ Минобразования России "Об у</w:t>
      </w:r>
      <w:r w:rsidRPr="005062ED">
        <w:rPr>
          <w:rFonts w:ascii="Times New Roman" w:hAnsi="Times New Roman" w:cs="Times New Roman"/>
          <w:sz w:val="24"/>
          <w:szCs w:val="24"/>
        </w:rPr>
        <w:t>т</w:t>
      </w:r>
      <w:r w:rsidRPr="005062ED">
        <w:rPr>
          <w:rFonts w:ascii="Times New Roman" w:hAnsi="Times New Roman" w:cs="Times New Roman"/>
          <w:sz w:val="24"/>
          <w:szCs w:val="24"/>
        </w:rPr>
        <w:t xml:space="preserve">верждении федерального компонента государственных стандартов начального общего, основного общего и среднего (полного) общего образования" от 5 марта 2004 г. N 1089), с </w:t>
      </w:r>
      <w:r w:rsidRPr="005062ED">
        <w:rPr>
          <w:rFonts w:ascii="Times New Roman" w:hAnsi="Times New Roman" w:cs="Times New Roman"/>
          <w:sz w:val="24"/>
          <w:szCs w:val="24"/>
        </w:rPr>
        <w:lastRenderedPageBreak/>
        <w:t>учётом требований Федерального</w:t>
      </w:r>
      <w:r w:rsidR="0057579A" w:rsidRPr="005062ED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F56DA9" w:rsidRPr="005062ED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57579A" w:rsidRPr="005062ED">
        <w:rPr>
          <w:rFonts w:ascii="Times New Roman" w:hAnsi="Times New Roman" w:cs="Times New Roman"/>
          <w:sz w:val="24"/>
          <w:szCs w:val="24"/>
        </w:rPr>
        <w:t>тельного стандарта</w:t>
      </w:r>
      <w:r w:rsidR="00F56DA9" w:rsidRPr="005062ED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F56DA9" w:rsidRPr="005062ED">
        <w:rPr>
          <w:rFonts w:ascii="Times New Roman" w:hAnsi="Times New Roman" w:cs="Times New Roman"/>
          <w:sz w:val="24"/>
          <w:szCs w:val="24"/>
        </w:rPr>
        <w:t>о</w:t>
      </w:r>
      <w:r w:rsidR="00F56DA9" w:rsidRPr="005062ED">
        <w:rPr>
          <w:rFonts w:ascii="Times New Roman" w:hAnsi="Times New Roman" w:cs="Times New Roman"/>
          <w:sz w:val="24"/>
          <w:szCs w:val="24"/>
        </w:rPr>
        <w:t>го общего образования (приказ Минобрнауки РФ от 17 декабря 2010 г. №1897 «Об утве</w:t>
      </w:r>
      <w:r w:rsidR="00F56DA9" w:rsidRPr="005062ED">
        <w:rPr>
          <w:rFonts w:ascii="Times New Roman" w:hAnsi="Times New Roman" w:cs="Times New Roman"/>
          <w:sz w:val="24"/>
          <w:szCs w:val="24"/>
        </w:rPr>
        <w:t>р</w:t>
      </w:r>
      <w:r w:rsidR="00F56DA9" w:rsidRPr="005062ED">
        <w:rPr>
          <w:rFonts w:ascii="Times New Roman" w:hAnsi="Times New Roman" w:cs="Times New Roman"/>
          <w:sz w:val="24"/>
          <w:szCs w:val="24"/>
        </w:rPr>
        <w:t xml:space="preserve">ждении федерального государственного образовательного стандарта основного общего образования»), Конвенцией о правах ребенка, Уставом </w:t>
      </w:r>
      <w:r w:rsidR="00B93D41" w:rsidRPr="005062ED">
        <w:rPr>
          <w:rFonts w:ascii="Times New Roman" w:hAnsi="Times New Roman" w:cs="Times New Roman"/>
          <w:sz w:val="24"/>
          <w:szCs w:val="24"/>
          <w:lang w:eastAsia="en-US"/>
        </w:rPr>
        <w:t>МБОУ "СШ № 39"</w:t>
      </w:r>
    </w:p>
    <w:p w:rsidR="00F56DA9" w:rsidRPr="002C20B8" w:rsidRDefault="00710741" w:rsidP="005062E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ООП</w:t>
      </w:r>
      <w:r w:rsidR="00E040AC" w:rsidRPr="002C20B8">
        <w:rPr>
          <w:rFonts w:ascii="Times New Roman" w:hAnsi="Times New Roman" w:cs="Times New Roman"/>
          <w:sz w:val="24"/>
          <w:szCs w:val="24"/>
        </w:rPr>
        <w:t xml:space="preserve"> 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соответствует требованиям федерального государственного образовательного стандарта основного общего образования (далее — </w:t>
      </w:r>
      <w:r w:rsidR="00D14265" w:rsidRPr="002C20B8">
        <w:rPr>
          <w:rFonts w:ascii="Times New Roman" w:hAnsi="Times New Roman" w:cs="Times New Roman"/>
          <w:sz w:val="24"/>
          <w:szCs w:val="24"/>
        </w:rPr>
        <w:t>ФГОС</w:t>
      </w:r>
      <w:r w:rsidR="00F56DA9" w:rsidRPr="002C20B8">
        <w:rPr>
          <w:rFonts w:ascii="Times New Roman" w:hAnsi="Times New Roman" w:cs="Times New Roman"/>
          <w:sz w:val="24"/>
          <w:szCs w:val="24"/>
        </w:rPr>
        <w:t>)</w:t>
      </w:r>
      <w:r w:rsidR="00ED7E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 определяет цели, задачи, пл</w:t>
      </w:r>
      <w:r w:rsidR="00F56DA9" w:rsidRPr="002C20B8">
        <w:rPr>
          <w:rFonts w:ascii="Times New Roman" w:hAnsi="Times New Roman" w:cs="Times New Roman"/>
          <w:sz w:val="24"/>
          <w:szCs w:val="24"/>
        </w:rPr>
        <w:t>а</w:t>
      </w:r>
      <w:r w:rsidR="00F56DA9" w:rsidRPr="002C20B8">
        <w:rPr>
          <w:rFonts w:ascii="Times New Roman" w:hAnsi="Times New Roman" w:cs="Times New Roman"/>
          <w:sz w:val="24"/>
          <w:szCs w:val="24"/>
        </w:rPr>
        <w:t>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</w:t>
      </w:r>
      <w:r w:rsidR="00F56DA9" w:rsidRPr="002C20B8">
        <w:rPr>
          <w:rFonts w:ascii="Times New Roman" w:hAnsi="Times New Roman" w:cs="Times New Roman"/>
          <w:sz w:val="24"/>
          <w:szCs w:val="24"/>
        </w:rPr>
        <w:t>о</w:t>
      </w:r>
      <w:r w:rsidR="00F56DA9" w:rsidRPr="002C20B8">
        <w:rPr>
          <w:rFonts w:ascii="Times New Roman" w:hAnsi="Times New Roman" w:cs="Times New Roman"/>
          <w:sz w:val="24"/>
          <w:szCs w:val="24"/>
        </w:rPr>
        <w:t>развитие и самосовершенствование обучающихся, обеспечивающие их социальную у</w:t>
      </w:r>
      <w:r w:rsidR="00F56DA9" w:rsidRPr="002C20B8">
        <w:rPr>
          <w:rFonts w:ascii="Times New Roman" w:hAnsi="Times New Roman" w:cs="Times New Roman"/>
          <w:sz w:val="24"/>
          <w:szCs w:val="24"/>
        </w:rPr>
        <w:t>с</w:t>
      </w:r>
      <w:r w:rsidR="00F56DA9" w:rsidRPr="002C20B8">
        <w:rPr>
          <w:rFonts w:ascii="Times New Roman" w:hAnsi="Times New Roman" w:cs="Times New Roman"/>
          <w:sz w:val="24"/>
          <w:szCs w:val="24"/>
        </w:rPr>
        <w:t>пешность, развитие творческих способностей, сохранение и укрепление здоровья.</w:t>
      </w:r>
    </w:p>
    <w:p w:rsidR="008C54FC" w:rsidRPr="002C20B8" w:rsidRDefault="00710741" w:rsidP="00310B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ООП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 разработана с учётом типа и вида школы, а также образовательных потребн</w:t>
      </w:r>
      <w:r w:rsidR="00F56DA9" w:rsidRPr="002C20B8">
        <w:rPr>
          <w:rFonts w:ascii="Times New Roman" w:hAnsi="Times New Roman" w:cs="Times New Roman"/>
          <w:sz w:val="24"/>
          <w:szCs w:val="24"/>
        </w:rPr>
        <w:t>о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стей и запросов участников образовательного процесса. </w:t>
      </w:r>
      <w:r w:rsidRPr="002C20B8">
        <w:rPr>
          <w:rFonts w:ascii="Times New Roman" w:hAnsi="Times New Roman" w:cs="Times New Roman"/>
          <w:sz w:val="24"/>
          <w:szCs w:val="24"/>
        </w:rPr>
        <w:t>ООП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 предназначена для опред</w:t>
      </w:r>
      <w:r w:rsidR="00F56DA9" w:rsidRPr="002C20B8">
        <w:rPr>
          <w:rFonts w:ascii="Times New Roman" w:hAnsi="Times New Roman" w:cs="Times New Roman"/>
          <w:sz w:val="24"/>
          <w:szCs w:val="24"/>
        </w:rPr>
        <w:t>е</w:t>
      </w:r>
      <w:r w:rsidR="00F56DA9" w:rsidRPr="002C20B8">
        <w:rPr>
          <w:rFonts w:ascii="Times New Roman" w:hAnsi="Times New Roman" w:cs="Times New Roman"/>
          <w:sz w:val="24"/>
          <w:szCs w:val="24"/>
        </w:rPr>
        <w:t>ления перспективных направлений деятельности школы в соответствии с имеющимся с</w:t>
      </w:r>
      <w:r w:rsidR="00F56DA9" w:rsidRPr="002C20B8">
        <w:rPr>
          <w:rFonts w:ascii="Times New Roman" w:hAnsi="Times New Roman" w:cs="Times New Roman"/>
          <w:sz w:val="24"/>
          <w:szCs w:val="24"/>
        </w:rPr>
        <w:t>о</w:t>
      </w:r>
      <w:r w:rsidR="00F56DA9" w:rsidRPr="002C20B8">
        <w:rPr>
          <w:rFonts w:ascii="Times New Roman" w:hAnsi="Times New Roman" w:cs="Times New Roman"/>
          <w:sz w:val="24"/>
          <w:szCs w:val="24"/>
        </w:rPr>
        <w:t>циальным заказом и прогнозом его изменений. В программе отражены тенденции измен</w:t>
      </w:r>
      <w:r w:rsidR="00F56DA9" w:rsidRPr="002C20B8">
        <w:rPr>
          <w:rFonts w:ascii="Times New Roman" w:hAnsi="Times New Roman" w:cs="Times New Roman"/>
          <w:sz w:val="24"/>
          <w:szCs w:val="24"/>
        </w:rPr>
        <w:t>е</w:t>
      </w:r>
      <w:r w:rsidR="00F56DA9" w:rsidRPr="002C20B8">
        <w:rPr>
          <w:rFonts w:ascii="Times New Roman" w:hAnsi="Times New Roman" w:cs="Times New Roman"/>
          <w:sz w:val="24"/>
          <w:szCs w:val="24"/>
        </w:rPr>
        <w:t>ния школы и охарактеризованы главные направления модернизации её деятельности: о</w:t>
      </w:r>
      <w:r w:rsidR="00F56DA9" w:rsidRPr="002C20B8">
        <w:rPr>
          <w:rFonts w:ascii="Times New Roman" w:hAnsi="Times New Roman" w:cs="Times New Roman"/>
          <w:sz w:val="24"/>
          <w:szCs w:val="24"/>
        </w:rPr>
        <w:t>р</w:t>
      </w:r>
      <w:r w:rsidR="00F56DA9" w:rsidRPr="002C20B8">
        <w:rPr>
          <w:rFonts w:ascii="Times New Roman" w:hAnsi="Times New Roman" w:cs="Times New Roman"/>
          <w:sz w:val="24"/>
          <w:szCs w:val="24"/>
        </w:rPr>
        <w:t>ганизация общеобразовательного процесса и управление школой на основе инновацио</w:t>
      </w:r>
      <w:r w:rsidR="00F56DA9" w:rsidRPr="002C20B8">
        <w:rPr>
          <w:rFonts w:ascii="Times New Roman" w:hAnsi="Times New Roman" w:cs="Times New Roman"/>
          <w:sz w:val="24"/>
          <w:szCs w:val="24"/>
        </w:rPr>
        <w:t>н</w:t>
      </w:r>
      <w:r w:rsidR="00F56DA9" w:rsidRPr="002C20B8">
        <w:rPr>
          <w:rFonts w:ascii="Times New Roman" w:hAnsi="Times New Roman" w:cs="Times New Roman"/>
          <w:sz w:val="24"/>
          <w:szCs w:val="24"/>
        </w:rPr>
        <w:t>ных технологий. Основные направления отражают завершенную систему обеспечения жизнедеятельности, функционирования и развития школы.</w:t>
      </w:r>
    </w:p>
    <w:p w:rsidR="005A45B5" w:rsidRDefault="005A45B5" w:rsidP="00C24F2D">
      <w:pPr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4FC" w:rsidRPr="002C20B8" w:rsidRDefault="00310B66" w:rsidP="00C24F2D">
      <w:pPr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82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4FC" w:rsidRPr="002C20B8">
        <w:rPr>
          <w:rFonts w:ascii="Times New Roman" w:hAnsi="Times New Roman" w:cs="Times New Roman"/>
          <w:b/>
          <w:sz w:val="24"/>
          <w:szCs w:val="24"/>
        </w:rPr>
        <w:t>Цели и задачи реализации основной образовательной программы осно</w:t>
      </w:r>
      <w:r w:rsidR="008C54FC" w:rsidRPr="002C20B8">
        <w:rPr>
          <w:rFonts w:ascii="Times New Roman" w:hAnsi="Times New Roman" w:cs="Times New Roman"/>
          <w:b/>
          <w:sz w:val="24"/>
          <w:szCs w:val="24"/>
        </w:rPr>
        <w:t>в</w:t>
      </w:r>
      <w:r w:rsidR="008C54FC" w:rsidRPr="002C20B8">
        <w:rPr>
          <w:rFonts w:ascii="Times New Roman" w:hAnsi="Times New Roman" w:cs="Times New Roman"/>
          <w:b/>
          <w:sz w:val="24"/>
          <w:szCs w:val="24"/>
        </w:rPr>
        <w:t>ного общего образования</w:t>
      </w:r>
    </w:p>
    <w:p w:rsidR="00C05BB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 xml:space="preserve">Главным для педагогического коллектива </w:t>
      </w:r>
      <w:r w:rsidR="00ED7EB0">
        <w:rPr>
          <w:rFonts w:ascii="Times New Roman" w:hAnsi="Times New Roman" w:cs="Times New Roman"/>
          <w:sz w:val="24"/>
          <w:szCs w:val="24"/>
        </w:rPr>
        <w:t>МБ</w:t>
      </w:r>
      <w:r w:rsidR="00ED7EB0" w:rsidRPr="002C20B8">
        <w:rPr>
          <w:rFonts w:ascii="Times New Roman" w:hAnsi="Times New Roman" w:cs="Times New Roman"/>
          <w:sz w:val="24"/>
          <w:szCs w:val="24"/>
        </w:rPr>
        <w:t xml:space="preserve">ОУ </w:t>
      </w:r>
      <w:r w:rsidR="00ED7EB0">
        <w:rPr>
          <w:rFonts w:ascii="Times New Roman" w:hAnsi="Times New Roman" w:cs="Times New Roman"/>
          <w:sz w:val="24"/>
          <w:szCs w:val="24"/>
        </w:rPr>
        <w:t>"СШ № 39"</w:t>
      </w:r>
      <w:r w:rsidR="00ED7EB0" w:rsidRPr="002C20B8">
        <w:rPr>
          <w:rFonts w:ascii="Times New Roman" w:hAnsi="Times New Roman" w:cs="Times New Roman"/>
          <w:sz w:val="24"/>
          <w:szCs w:val="24"/>
        </w:rPr>
        <w:t xml:space="preserve"> </w:t>
      </w:r>
      <w:r w:rsidRPr="002C20B8">
        <w:rPr>
          <w:rFonts w:ascii="Times New Roman" w:hAnsi="Times New Roman" w:cs="Times New Roman"/>
          <w:sz w:val="24"/>
          <w:szCs w:val="24"/>
        </w:rPr>
        <w:t>сегодня становится развитие личности, имеющей опыт самостоятельной деятельности и личной ответственн</w:t>
      </w:r>
      <w:r w:rsidRPr="002C20B8">
        <w:rPr>
          <w:rFonts w:ascii="Times New Roman" w:hAnsi="Times New Roman" w:cs="Times New Roman"/>
          <w:sz w:val="24"/>
          <w:szCs w:val="24"/>
        </w:rPr>
        <w:t>о</w:t>
      </w:r>
      <w:r w:rsidRPr="002C20B8">
        <w:rPr>
          <w:rFonts w:ascii="Times New Roman" w:hAnsi="Times New Roman" w:cs="Times New Roman"/>
          <w:sz w:val="24"/>
          <w:szCs w:val="24"/>
        </w:rPr>
        <w:t>сти, формирование «умения учиться» путем передачи школьникам системы ценностей, развития</w:t>
      </w:r>
      <w:r w:rsidR="007F01E8">
        <w:rPr>
          <w:rFonts w:ascii="Times New Roman" w:hAnsi="Times New Roman" w:cs="Times New Roman"/>
          <w:sz w:val="24"/>
          <w:szCs w:val="24"/>
        </w:rPr>
        <w:t>,</w:t>
      </w:r>
      <w:r w:rsidRPr="002C20B8">
        <w:rPr>
          <w:rFonts w:ascii="Times New Roman" w:hAnsi="Times New Roman" w:cs="Times New Roman"/>
          <w:sz w:val="24"/>
          <w:szCs w:val="24"/>
        </w:rPr>
        <w:t xml:space="preserve"> </w:t>
      </w:r>
      <w:r w:rsidR="007F01E8">
        <w:rPr>
          <w:rFonts w:ascii="Times New Roman" w:hAnsi="Times New Roman" w:cs="Times New Roman"/>
          <w:sz w:val="24"/>
          <w:szCs w:val="24"/>
        </w:rPr>
        <w:t>необходимых компетенций</w:t>
      </w:r>
      <w:r w:rsidRPr="002C20B8">
        <w:rPr>
          <w:rFonts w:ascii="Times New Roman" w:hAnsi="Times New Roman" w:cs="Times New Roman"/>
          <w:sz w:val="24"/>
          <w:szCs w:val="24"/>
        </w:rPr>
        <w:t>, умения критически и творчески мыслить, обеспеч</w:t>
      </w:r>
      <w:r w:rsidRPr="002C20B8">
        <w:rPr>
          <w:rFonts w:ascii="Times New Roman" w:hAnsi="Times New Roman" w:cs="Times New Roman"/>
          <w:sz w:val="24"/>
          <w:szCs w:val="24"/>
        </w:rPr>
        <w:t>е</w:t>
      </w:r>
      <w:r w:rsidRPr="002C20B8">
        <w:rPr>
          <w:rFonts w:ascii="Times New Roman" w:hAnsi="Times New Roman" w:cs="Times New Roman"/>
          <w:sz w:val="24"/>
          <w:szCs w:val="24"/>
        </w:rPr>
        <w:t>ние возможности осуществить индивидуализацию образовательного процесса на основе широкого использования средств ИКТ, через формирование средств и способов самосто</w:t>
      </w:r>
      <w:r w:rsidRPr="002C20B8">
        <w:rPr>
          <w:rFonts w:ascii="Times New Roman" w:hAnsi="Times New Roman" w:cs="Times New Roman"/>
          <w:sz w:val="24"/>
          <w:szCs w:val="24"/>
        </w:rPr>
        <w:t>я</w:t>
      </w:r>
      <w:r w:rsidRPr="002C20B8">
        <w:rPr>
          <w:rFonts w:ascii="Times New Roman" w:hAnsi="Times New Roman" w:cs="Times New Roman"/>
          <w:sz w:val="24"/>
          <w:szCs w:val="24"/>
        </w:rPr>
        <w:t xml:space="preserve">тельного развития и продвижения ученика в образовательном процессе, создание </w:t>
      </w:r>
    </w:p>
    <w:p w:rsidR="00F56DA9" w:rsidRPr="002C20B8" w:rsidRDefault="00F56DA9" w:rsidP="00C24F2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условий для развития подростка как субъекта отношений с людьми, с миром и с собой, предполагающее успешность и самореализацию учащихся в образовательных видах де</w:t>
      </w:r>
      <w:r w:rsidRPr="002C20B8">
        <w:rPr>
          <w:rFonts w:ascii="Times New Roman" w:hAnsi="Times New Roman" w:cs="Times New Roman"/>
          <w:sz w:val="24"/>
          <w:szCs w:val="24"/>
        </w:rPr>
        <w:t>я</w:t>
      </w:r>
      <w:r w:rsidRPr="002C20B8">
        <w:rPr>
          <w:rFonts w:ascii="Times New Roman" w:hAnsi="Times New Roman" w:cs="Times New Roman"/>
          <w:sz w:val="24"/>
          <w:szCs w:val="24"/>
        </w:rPr>
        <w:t xml:space="preserve">тельности, а также сохранение и поддержку индивидуальности каждого подростка. </w:t>
      </w:r>
    </w:p>
    <w:p w:rsidR="00710741" w:rsidRPr="002C20B8" w:rsidRDefault="00710741" w:rsidP="00C24F2D">
      <w:pPr>
        <w:tabs>
          <w:tab w:val="num" w:pos="1092"/>
          <w:tab w:val="left" w:pos="9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педагогических целей основной школы связана с </w:t>
      </w:r>
      <w:r w:rsidRPr="002C20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личным развитием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и 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учебными успехами.</w:t>
      </w:r>
    </w:p>
    <w:p w:rsidR="00710741" w:rsidRPr="002C20B8" w:rsidRDefault="00710741" w:rsidP="00C24F2D">
      <w:pPr>
        <w:tabs>
          <w:tab w:val="num" w:pos="1092"/>
          <w:tab w:val="left" w:pos="9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в соответствии с Федеральным компонентом государственного стандарта (д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– ФК ГОС) направлен</w:t>
      </w:r>
      <w:r w:rsidR="000D5104"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следующих основных </w:t>
      </w:r>
      <w:r w:rsidRPr="002C20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целей:</w:t>
      </w:r>
    </w:p>
    <w:p w:rsidR="00710741" w:rsidRPr="002C20B8" w:rsidRDefault="00710741" w:rsidP="00CA593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2C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5104"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</w:t>
      </w:r>
      <w:r w:rsidR="000D5104" w:rsidRPr="002C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 представления о мире, основанного на приобретенных знаниях, умениях, навыках и способах деятельности;</w:t>
      </w:r>
    </w:p>
    <w:p w:rsidR="00710741" w:rsidRPr="002C20B8" w:rsidRDefault="00710741" w:rsidP="00CA593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0D5104"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разнообразной деятельности (индивидуальной и колле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тивной), опыта познания и самопознания;</w:t>
      </w:r>
    </w:p>
    <w:p w:rsidR="00710741" w:rsidRPr="002C20B8" w:rsidRDefault="00710741" w:rsidP="00CA593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Pr="002C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осуществлению осознанного выбора </w:t>
      </w:r>
      <w:r w:rsidR="000D5104"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образовательной или профессиональной траектории.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при разработке и реализации школой </w:t>
      </w:r>
      <w:r w:rsidR="00710741" w:rsidRPr="002C20B8">
        <w:rPr>
          <w:rFonts w:ascii="Times New Roman" w:hAnsi="Times New Roman" w:cs="Times New Roman"/>
          <w:sz w:val="24"/>
          <w:szCs w:val="24"/>
        </w:rPr>
        <w:t>ООП</w:t>
      </w:r>
      <w:r w:rsidRPr="002C20B8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2C20B8">
        <w:rPr>
          <w:rFonts w:ascii="Times New Roman" w:hAnsi="Times New Roman" w:cs="Times New Roman"/>
          <w:sz w:val="24"/>
          <w:szCs w:val="24"/>
        </w:rPr>
        <w:t>у</w:t>
      </w:r>
      <w:r w:rsidRPr="002C20B8">
        <w:rPr>
          <w:rFonts w:ascii="Times New Roman" w:hAnsi="Times New Roman" w:cs="Times New Roman"/>
          <w:sz w:val="24"/>
          <w:szCs w:val="24"/>
        </w:rPr>
        <w:t>сматривает ре</w:t>
      </w:r>
      <w:r w:rsidR="000D5104" w:rsidRPr="002C20B8">
        <w:rPr>
          <w:rFonts w:ascii="Times New Roman" w:hAnsi="Times New Roman" w:cs="Times New Roman"/>
          <w:sz w:val="24"/>
          <w:szCs w:val="24"/>
        </w:rPr>
        <w:t xml:space="preserve">шение следующих основных </w:t>
      </w:r>
      <w:r w:rsidR="000D5104" w:rsidRPr="002C20B8">
        <w:rPr>
          <w:rFonts w:ascii="Times New Roman" w:hAnsi="Times New Roman" w:cs="Times New Roman"/>
          <w:b/>
          <w:i/>
          <w:sz w:val="24"/>
          <w:szCs w:val="24"/>
        </w:rPr>
        <w:t>задач: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— обеспечение преемственности начального общего, основного общего, среднего общего образования;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— обеспечение доступности получения качественного основного общего образов</w:t>
      </w:r>
      <w:r w:rsidRPr="002C20B8">
        <w:rPr>
          <w:rFonts w:ascii="Times New Roman" w:hAnsi="Times New Roman" w:cs="Times New Roman"/>
          <w:sz w:val="24"/>
          <w:szCs w:val="24"/>
        </w:rPr>
        <w:t>а</w:t>
      </w:r>
      <w:r w:rsidRPr="002C20B8">
        <w:rPr>
          <w:rFonts w:ascii="Times New Roman" w:hAnsi="Times New Roman" w:cs="Times New Roman"/>
          <w:sz w:val="24"/>
          <w:szCs w:val="24"/>
        </w:rPr>
        <w:t>ния, достижение планируемых результатов освоения основной образовательной програ</w:t>
      </w:r>
      <w:r w:rsidRPr="002C20B8">
        <w:rPr>
          <w:rFonts w:ascii="Times New Roman" w:hAnsi="Times New Roman" w:cs="Times New Roman"/>
          <w:sz w:val="24"/>
          <w:szCs w:val="24"/>
        </w:rPr>
        <w:t>м</w:t>
      </w:r>
      <w:r w:rsidRPr="002C20B8">
        <w:rPr>
          <w:rFonts w:ascii="Times New Roman" w:hAnsi="Times New Roman" w:cs="Times New Roman"/>
          <w:sz w:val="24"/>
          <w:szCs w:val="24"/>
        </w:rPr>
        <w:t>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—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</w:t>
      </w:r>
      <w:r w:rsidRPr="002C20B8">
        <w:rPr>
          <w:rFonts w:ascii="Times New Roman" w:hAnsi="Times New Roman" w:cs="Times New Roman"/>
          <w:sz w:val="24"/>
          <w:szCs w:val="24"/>
        </w:rPr>
        <w:t>е</w:t>
      </w:r>
      <w:r w:rsidRPr="002C20B8">
        <w:rPr>
          <w:rFonts w:ascii="Times New Roman" w:hAnsi="Times New Roman" w:cs="Times New Roman"/>
          <w:sz w:val="24"/>
          <w:szCs w:val="24"/>
        </w:rPr>
        <w:t>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</w:t>
      </w:r>
      <w:r w:rsidRPr="002C20B8">
        <w:rPr>
          <w:rFonts w:ascii="Times New Roman" w:hAnsi="Times New Roman" w:cs="Times New Roman"/>
          <w:sz w:val="24"/>
          <w:szCs w:val="24"/>
        </w:rPr>
        <w:t>з</w:t>
      </w:r>
      <w:r w:rsidRPr="002C20B8">
        <w:rPr>
          <w:rFonts w:ascii="Times New Roman" w:hAnsi="Times New Roman" w:cs="Times New Roman"/>
          <w:sz w:val="24"/>
          <w:szCs w:val="24"/>
        </w:rPr>
        <w:t>данию необходимых условий для её самореализации;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—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— взаимодействие образовательного учреждения при реализации основной образ</w:t>
      </w:r>
      <w:r w:rsidRPr="002C20B8">
        <w:rPr>
          <w:rFonts w:ascii="Times New Roman" w:hAnsi="Times New Roman" w:cs="Times New Roman"/>
          <w:sz w:val="24"/>
          <w:szCs w:val="24"/>
        </w:rPr>
        <w:t>о</w:t>
      </w:r>
      <w:r w:rsidRPr="002C20B8">
        <w:rPr>
          <w:rFonts w:ascii="Times New Roman" w:hAnsi="Times New Roman" w:cs="Times New Roman"/>
          <w:sz w:val="24"/>
          <w:szCs w:val="24"/>
        </w:rPr>
        <w:t>вательной программы с социальными партнёрами;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— выявление и развитие способностей обучающихся, в том числе одарённых д</w:t>
      </w:r>
      <w:r w:rsidRPr="002C20B8">
        <w:rPr>
          <w:rFonts w:ascii="Times New Roman" w:hAnsi="Times New Roman" w:cs="Times New Roman"/>
          <w:sz w:val="24"/>
          <w:szCs w:val="24"/>
        </w:rPr>
        <w:t>е</w:t>
      </w:r>
      <w:r w:rsidRPr="002C20B8">
        <w:rPr>
          <w:rFonts w:ascii="Times New Roman" w:hAnsi="Times New Roman" w:cs="Times New Roman"/>
          <w:sz w:val="24"/>
          <w:szCs w:val="24"/>
        </w:rPr>
        <w:t>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</w:t>
      </w:r>
      <w:r w:rsidRPr="002C20B8">
        <w:rPr>
          <w:rFonts w:ascii="Times New Roman" w:hAnsi="Times New Roman" w:cs="Times New Roman"/>
          <w:sz w:val="24"/>
          <w:szCs w:val="24"/>
        </w:rPr>
        <w:t>о</w:t>
      </w:r>
      <w:r w:rsidRPr="002C20B8">
        <w:rPr>
          <w:rFonts w:ascii="Times New Roman" w:hAnsi="Times New Roman" w:cs="Times New Roman"/>
          <w:sz w:val="24"/>
          <w:szCs w:val="24"/>
        </w:rPr>
        <w:t>стей образовательных учреждений дополнительного образования детей;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—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—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— 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</w:t>
      </w:r>
      <w:r w:rsidRPr="002C20B8">
        <w:rPr>
          <w:rFonts w:ascii="Times New Roman" w:hAnsi="Times New Roman" w:cs="Times New Roman"/>
          <w:sz w:val="24"/>
          <w:szCs w:val="24"/>
        </w:rPr>
        <w:t>о</w:t>
      </w:r>
      <w:r w:rsidRPr="002C20B8">
        <w:rPr>
          <w:rFonts w:ascii="Times New Roman" w:hAnsi="Times New Roman" w:cs="Times New Roman"/>
          <w:sz w:val="24"/>
          <w:szCs w:val="24"/>
        </w:rPr>
        <w:t>го управления и действия;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 xml:space="preserve">—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в сотрудничестве </w:t>
      </w:r>
      <w:r w:rsidRPr="002C20B8">
        <w:rPr>
          <w:rFonts w:ascii="Times New Roman" w:hAnsi="Times New Roman" w:cs="Times New Roman"/>
          <w:color w:val="000000"/>
          <w:sz w:val="24"/>
          <w:szCs w:val="24"/>
        </w:rPr>
        <w:t>с профессиональными образовательными организациями, организациями высшего образования</w:t>
      </w:r>
      <w:r w:rsidRPr="002C20B8">
        <w:rPr>
          <w:rFonts w:ascii="Times New Roman" w:hAnsi="Times New Roman" w:cs="Times New Roman"/>
          <w:sz w:val="24"/>
          <w:szCs w:val="24"/>
        </w:rPr>
        <w:t>;</w:t>
      </w:r>
    </w:p>
    <w:p w:rsidR="008C54FC" w:rsidRPr="002C20B8" w:rsidRDefault="00F56DA9" w:rsidP="00310B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— сохранение и укрепление физического, психологического и социального здор</w:t>
      </w:r>
      <w:r w:rsidRPr="002C20B8">
        <w:rPr>
          <w:rFonts w:ascii="Times New Roman" w:hAnsi="Times New Roman" w:cs="Times New Roman"/>
          <w:sz w:val="24"/>
          <w:szCs w:val="24"/>
        </w:rPr>
        <w:t>о</w:t>
      </w:r>
      <w:r w:rsidRPr="002C20B8">
        <w:rPr>
          <w:rFonts w:ascii="Times New Roman" w:hAnsi="Times New Roman" w:cs="Times New Roman"/>
          <w:sz w:val="24"/>
          <w:szCs w:val="24"/>
        </w:rPr>
        <w:t>вья обучающихся, обеспечение их безопасности.</w:t>
      </w:r>
    </w:p>
    <w:p w:rsidR="008C54FC" w:rsidRPr="002C20B8" w:rsidRDefault="00C82089" w:rsidP="00C24F2D">
      <w:pPr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26C06" w:rsidRPr="002C2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4FC" w:rsidRPr="002C20B8">
        <w:rPr>
          <w:rFonts w:ascii="Times New Roman" w:hAnsi="Times New Roman" w:cs="Times New Roman"/>
          <w:b/>
          <w:sz w:val="24"/>
          <w:szCs w:val="24"/>
        </w:rPr>
        <w:t xml:space="preserve">Принципы и подходы к формированию </w:t>
      </w:r>
      <w:r w:rsidR="00426C06" w:rsidRPr="002C20B8">
        <w:rPr>
          <w:rFonts w:ascii="Times New Roman" w:hAnsi="Times New Roman" w:cs="Times New Roman"/>
          <w:b/>
          <w:sz w:val="24"/>
          <w:szCs w:val="24"/>
        </w:rPr>
        <w:t>ООП</w:t>
      </w:r>
    </w:p>
    <w:p w:rsidR="00955397" w:rsidRPr="002C20B8" w:rsidRDefault="00955397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Программа соответствует основным принципам государственной политики РФ в области образования, изложенным в Федеральном законе от 29.12.2012 № 273-ФЗ «Об о</w:t>
      </w:r>
      <w:r w:rsidRPr="002C20B8">
        <w:rPr>
          <w:rFonts w:ascii="Times New Roman" w:hAnsi="Times New Roman" w:cs="Times New Roman"/>
          <w:sz w:val="24"/>
          <w:szCs w:val="24"/>
        </w:rPr>
        <w:t>б</w:t>
      </w:r>
      <w:r w:rsidRPr="002C20B8">
        <w:rPr>
          <w:rFonts w:ascii="Times New Roman" w:hAnsi="Times New Roman" w:cs="Times New Roman"/>
          <w:sz w:val="24"/>
          <w:szCs w:val="24"/>
        </w:rPr>
        <w:t>разовании в Российской Федерации»:</w:t>
      </w:r>
    </w:p>
    <w:p w:rsidR="00955397" w:rsidRPr="002C20B8" w:rsidRDefault="00955397" w:rsidP="00CA5938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обеспечение права каждого человека на образование, недопустимость дискр</w:t>
      </w: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минации в сфере образования;</w:t>
      </w:r>
    </w:p>
    <w:p w:rsidR="00955397" w:rsidRPr="002C20B8" w:rsidRDefault="00955397" w:rsidP="00CA5938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гуманистический характер образования, приоритет жизни и здоровья человека, прав и свобод личности, свободного развития личности, воспитание взаимоув</w:t>
      </w: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</w:t>
      </w: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жения, трудолюбия, гражданственности, патриотизма, ответственности, прав</w:t>
      </w: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вой культуры, бережного отношения к природе и окружающей среде, раци</w:t>
      </w: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нального природопользования;</w:t>
      </w:r>
    </w:p>
    <w:p w:rsidR="00955397" w:rsidRPr="002C20B8" w:rsidRDefault="00955397" w:rsidP="00CA5938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светский характер образования в государственных, муниципальных организ</w:t>
      </w: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</w:t>
      </w: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циях, осуществляющих образовательную деятельность;</w:t>
      </w:r>
    </w:p>
    <w:p w:rsidR="00955397" w:rsidRPr="002C20B8" w:rsidRDefault="00955397" w:rsidP="00CA5938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</w:t>
      </w: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</w:t>
      </w: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чения образования, форм обучения, организации, осуществляющей образов</w:t>
      </w: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</w:t>
      </w: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тельную деятельность, направленности образования в пределах, предоставле</w:t>
      </w: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</w:t>
      </w: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5B4F78" w:rsidRPr="005062ED" w:rsidRDefault="00955397" w:rsidP="00CA5938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обеспечение права на образование в течение всей жизни в соответствии с п</w:t>
      </w: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требностями личности, адаптивность системы образования к уровню подгото</w:t>
      </w: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</w:t>
      </w:r>
      <w:r w:rsidRPr="002C20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ки, особенностям развития, способностям и интересам человека.</w:t>
      </w:r>
    </w:p>
    <w:p w:rsidR="00F56DA9" w:rsidRPr="002C20B8" w:rsidRDefault="00D14265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ФК ГОС ориентирован не только на знаниевый, но в первую очередь на деятельн</w:t>
      </w:r>
      <w:r w:rsidRPr="002C20B8">
        <w:rPr>
          <w:rFonts w:ascii="Times New Roman" w:hAnsi="Times New Roman" w:cs="Times New Roman"/>
          <w:sz w:val="24"/>
          <w:szCs w:val="24"/>
        </w:rPr>
        <w:t>о</w:t>
      </w:r>
      <w:r w:rsidRPr="002C20B8">
        <w:rPr>
          <w:rFonts w:ascii="Times New Roman" w:hAnsi="Times New Roman" w:cs="Times New Roman"/>
          <w:sz w:val="24"/>
          <w:szCs w:val="24"/>
        </w:rPr>
        <w:t>стный компонент образования, что позволяет повысить мотивацию обучения, в наибол</w:t>
      </w:r>
      <w:r w:rsidRPr="002C20B8">
        <w:rPr>
          <w:rFonts w:ascii="Times New Roman" w:hAnsi="Times New Roman" w:cs="Times New Roman"/>
          <w:sz w:val="24"/>
          <w:szCs w:val="24"/>
        </w:rPr>
        <w:t>ь</w:t>
      </w:r>
      <w:r w:rsidRPr="002C20B8">
        <w:rPr>
          <w:rFonts w:ascii="Times New Roman" w:hAnsi="Times New Roman" w:cs="Times New Roman"/>
          <w:sz w:val="24"/>
          <w:szCs w:val="24"/>
        </w:rPr>
        <w:t>шей степени реализовать способности, возможности, потребности и интересы ребенка. Поэтому в основу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2C20B8">
        <w:rPr>
          <w:rFonts w:ascii="Times New Roman" w:hAnsi="Times New Roman" w:cs="Times New Roman"/>
          <w:sz w:val="24"/>
          <w:szCs w:val="24"/>
        </w:rPr>
        <w:t>ООП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 </w:t>
      </w:r>
      <w:r w:rsidRPr="002C20B8">
        <w:rPr>
          <w:rFonts w:ascii="Times New Roman" w:hAnsi="Times New Roman" w:cs="Times New Roman"/>
          <w:sz w:val="24"/>
          <w:szCs w:val="24"/>
        </w:rPr>
        <w:t>положен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 </w:t>
      </w:r>
      <w:r w:rsidR="00F56DA9" w:rsidRPr="002C20B8">
        <w:rPr>
          <w:rFonts w:ascii="Times New Roman" w:hAnsi="Times New Roman" w:cs="Times New Roman"/>
          <w:b/>
          <w:i/>
          <w:sz w:val="24"/>
          <w:szCs w:val="24"/>
        </w:rPr>
        <w:t>системно-деятельностный подход,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 кот</w:t>
      </w:r>
      <w:r w:rsidR="00F56DA9" w:rsidRPr="002C20B8">
        <w:rPr>
          <w:rFonts w:ascii="Times New Roman" w:hAnsi="Times New Roman" w:cs="Times New Roman"/>
          <w:sz w:val="24"/>
          <w:szCs w:val="24"/>
        </w:rPr>
        <w:t>о</w:t>
      </w:r>
      <w:r w:rsidR="00F56DA9" w:rsidRPr="002C20B8">
        <w:rPr>
          <w:rFonts w:ascii="Times New Roman" w:hAnsi="Times New Roman" w:cs="Times New Roman"/>
          <w:sz w:val="24"/>
          <w:szCs w:val="24"/>
        </w:rPr>
        <w:t>рый предполагает:</w:t>
      </w:r>
    </w:p>
    <w:p w:rsidR="00F56DA9" w:rsidRPr="002C20B8" w:rsidRDefault="00C8208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6DA9" w:rsidRPr="002C20B8">
        <w:rPr>
          <w:rFonts w:ascii="Times New Roman" w:hAnsi="Times New Roman" w:cs="Times New Roman"/>
          <w:sz w:val="24"/>
          <w:szCs w:val="24"/>
        </w:rPr>
        <w:t>воспитание и развитие качеств личности, отвечающих требованиям информац</w:t>
      </w:r>
      <w:r w:rsidR="00F56DA9" w:rsidRPr="002C20B8">
        <w:rPr>
          <w:rFonts w:ascii="Times New Roman" w:hAnsi="Times New Roman" w:cs="Times New Roman"/>
          <w:sz w:val="24"/>
          <w:szCs w:val="24"/>
        </w:rPr>
        <w:t>и</w:t>
      </w:r>
      <w:r w:rsidR="00F56DA9" w:rsidRPr="002C20B8">
        <w:rPr>
          <w:rFonts w:ascii="Times New Roman" w:hAnsi="Times New Roman" w:cs="Times New Roman"/>
          <w:sz w:val="24"/>
          <w:szCs w:val="24"/>
        </w:rPr>
        <w:t>онного общества, инновационной экономики, задачам построения российского гражда</w:t>
      </w:r>
      <w:r w:rsidR="00F56DA9" w:rsidRPr="002C20B8">
        <w:rPr>
          <w:rFonts w:ascii="Times New Roman" w:hAnsi="Times New Roman" w:cs="Times New Roman"/>
          <w:sz w:val="24"/>
          <w:szCs w:val="24"/>
        </w:rPr>
        <w:t>н</w:t>
      </w:r>
      <w:r w:rsidR="00F56DA9" w:rsidRPr="002C20B8">
        <w:rPr>
          <w:rFonts w:ascii="Times New Roman" w:hAnsi="Times New Roman" w:cs="Times New Roman"/>
          <w:sz w:val="24"/>
          <w:szCs w:val="24"/>
        </w:rPr>
        <w:t>ского общества на основе принципов толерантности, диалога культур и уважения его мн</w:t>
      </w:r>
      <w:r w:rsidR="00F56DA9" w:rsidRPr="002C20B8">
        <w:rPr>
          <w:rFonts w:ascii="Times New Roman" w:hAnsi="Times New Roman" w:cs="Times New Roman"/>
          <w:sz w:val="24"/>
          <w:szCs w:val="24"/>
        </w:rPr>
        <w:t>о</w:t>
      </w:r>
      <w:r w:rsidR="00F56DA9" w:rsidRPr="002C20B8">
        <w:rPr>
          <w:rFonts w:ascii="Times New Roman" w:hAnsi="Times New Roman" w:cs="Times New Roman"/>
          <w:sz w:val="24"/>
          <w:szCs w:val="24"/>
        </w:rPr>
        <w:t>гонационального, поликультурного и поликонфессионального состава;</w:t>
      </w:r>
    </w:p>
    <w:p w:rsidR="00F56DA9" w:rsidRPr="002C20B8" w:rsidRDefault="00C8208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6DA9" w:rsidRPr="002C20B8">
        <w:rPr>
          <w:rFonts w:ascii="Times New Roman" w:hAnsi="Times New Roman" w:cs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</w:t>
      </w:r>
      <w:r w:rsidR="00F56DA9" w:rsidRPr="002C20B8">
        <w:rPr>
          <w:rFonts w:ascii="Times New Roman" w:hAnsi="Times New Roman" w:cs="Times New Roman"/>
          <w:sz w:val="24"/>
          <w:szCs w:val="24"/>
        </w:rPr>
        <w:t>и</w:t>
      </w:r>
      <w:r w:rsidR="00F56DA9" w:rsidRPr="002C20B8">
        <w:rPr>
          <w:rFonts w:ascii="Times New Roman" w:hAnsi="Times New Roman" w:cs="Times New Roman"/>
          <w:sz w:val="24"/>
          <w:szCs w:val="24"/>
        </w:rPr>
        <w:t>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F56DA9" w:rsidRPr="002C20B8" w:rsidRDefault="00C8208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6DA9" w:rsidRPr="002C20B8">
        <w:rPr>
          <w:rFonts w:ascii="Times New Roman" w:hAnsi="Times New Roman" w:cs="Times New Roman"/>
          <w:sz w:val="24"/>
          <w:szCs w:val="24"/>
        </w:rPr>
        <w:t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</w:t>
      </w:r>
      <w:r w:rsidR="00F56DA9" w:rsidRPr="002C20B8">
        <w:rPr>
          <w:rFonts w:ascii="Times New Roman" w:hAnsi="Times New Roman" w:cs="Times New Roman"/>
          <w:sz w:val="24"/>
          <w:szCs w:val="24"/>
        </w:rPr>
        <w:t>о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F56DA9" w:rsidRPr="002C20B8" w:rsidRDefault="00C8208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6DA9" w:rsidRPr="002C20B8">
        <w:rPr>
          <w:rFonts w:ascii="Times New Roman" w:hAnsi="Times New Roman" w:cs="Times New Roman"/>
          <w:sz w:val="24"/>
          <w:szCs w:val="24"/>
        </w:rPr>
        <w:t>признание решающей роли содержания образования, способов организации обр</w:t>
      </w:r>
      <w:r w:rsidR="00F56DA9" w:rsidRPr="002C20B8">
        <w:rPr>
          <w:rFonts w:ascii="Times New Roman" w:hAnsi="Times New Roman" w:cs="Times New Roman"/>
          <w:sz w:val="24"/>
          <w:szCs w:val="24"/>
        </w:rPr>
        <w:t>а</w:t>
      </w:r>
      <w:r w:rsidR="00F56DA9" w:rsidRPr="002C20B8">
        <w:rPr>
          <w:rFonts w:ascii="Times New Roman" w:hAnsi="Times New Roman" w:cs="Times New Roman"/>
          <w:sz w:val="24"/>
          <w:szCs w:val="24"/>
        </w:rPr>
        <w:t>зовательной деятельности и учебного сотрудничества в достижении целей личностного и социального развития обучающихся;</w:t>
      </w:r>
    </w:p>
    <w:p w:rsidR="00F56DA9" w:rsidRPr="002C20B8" w:rsidRDefault="00C8208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6DA9" w:rsidRPr="002C20B8">
        <w:rPr>
          <w:rFonts w:ascii="Times New Roman" w:hAnsi="Times New Roman" w:cs="Times New Roman"/>
          <w:sz w:val="24"/>
          <w:szCs w:val="24"/>
        </w:rPr>
        <w:t>учёт индивидуальных возрастных, психологических и физиологических особе</w:t>
      </w:r>
      <w:r w:rsidR="00F56DA9" w:rsidRPr="002C20B8">
        <w:rPr>
          <w:rFonts w:ascii="Times New Roman" w:hAnsi="Times New Roman" w:cs="Times New Roman"/>
          <w:sz w:val="24"/>
          <w:szCs w:val="24"/>
        </w:rPr>
        <w:t>н</w:t>
      </w:r>
      <w:r w:rsidR="00F56DA9" w:rsidRPr="002C20B8">
        <w:rPr>
          <w:rFonts w:ascii="Times New Roman" w:hAnsi="Times New Roman" w:cs="Times New Roman"/>
          <w:sz w:val="24"/>
          <w:szCs w:val="24"/>
        </w:rPr>
        <w:t>ностей обучающихся, роли, значения видов деятельности и форм общения при постро</w:t>
      </w:r>
      <w:r w:rsidR="00F56DA9" w:rsidRPr="002C20B8">
        <w:rPr>
          <w:rFonts w:ascii="Times New Roman" w:hAnsi="Times New Roman" w:cs="Times New Roman"/>
          <w:sz w:val="24"/>
          <w:szCs w:val="24"/>
        </w:rPr>
        <w:t>е</w:t>
      </w:r>
      <w:r w:rsidR="00F56DA9" w:rsidRPr="002C20B8">
        <w:rPr>
          <w:rFonts w:ascii="Times New Roman" w:hAnsi="Times New Roman" w:cs="Times New Roman"/>
          <w:sz w:val="24"/>
          <w:szCs w:val="24"/>
        </w:rPr>
        <w:t>нии образовательного процесса и определении образовательно-воспитательных целей и путей их достижения;</w:t>
      </w:r>
    </w:p>
    <w:p w:rsidR="00F56DA9" w:rsidRPr="002C20B8" w:rsidRDefault="00C8208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 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основного общего образования </w:t>
      </w:r>
      <w:r w:rsidR="005B4F78">
        <w:rPr>
          <w:rFonts w:ascii="Times New Roman" w:hAnsi="Times New Roman" w:cs="Times New Roman"/>
          <w:sz w:val="24"/>
          <w:szCs w:val="24"/>
        </w:rPr>
        <w:t>МБ</w:t>
      </w:r>
      <w:r w:rsidR="00A80530" w:rsidRPr="002C20B8">
        <w:rPr>
          <w:rFonts w:ascii="Times New Roman" w:hAnsi="Times New Roman" w:cs="Times New Roman"/>
          <w:sz w:val="24"/>
          <w:szCs w:val="24"/>
        </w:rPr>
        <w:t xml:space="preserve">ОУ </w:t>
      </w:r>
      <w:r w:rsidR="005B4F78">
        <w:rPr>
          <w:rFonts w:ascii="Times New Roman" w:hAnsi="Times New Roman" w:cs="Times New Roman"/>
          <w:sz w:val="24"/>
          <w:szCs w:val="24"/>
        </w:rPr>
        <w:t>"СШ № 39"</w:t>
      </w:r>
      <w:r w:rsidR="00A80530" w:rsidRPr="002C20B8">
        <w:rPr>
          <w:rFonts w:ascii="Times New Roman" w:hAnsi="Times New Roman" w:cs="Times New Roman"/>
          <w:sz w:val="24"/>
          <w:szCs w:val="24"/>
        </w:rPr>
        <w:t xml:space="preserve"> </w:t>
      </w:r>
      <w:r w:rsidRPr="002C20B8">
        <w:rPr>
          <w:rFonts w:ascii="Times New Roman" w:hAnsi="Times New Roman" w:cs="Times New Roman"/>
          <w:sz w:val="24"/>
          <w:szCs w:val="24"/>
        </w:rPr>
        <w:t>разработана в соответствии психолого-педагогическими особенностями развития детей 11—15 лет, связанными:</w:t>
      </w:r>
    </w:p>
    <w:p w:rsidR="00F56DA9" w:rsidRPr="002C20B8" w:rsidRDefault="00C8208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 с переходом от учебных действий, характерных для начальной школы и осущес</w:t>
      </w:r>
      <w:r w:rsidR="00F56DA9" w:rsidRPr="002C20B8">
        <w:rPr>
          <w:rFonts w:ascii="Times New Roman" w:hAnsi="Times New Roman" w:cs="Times New Roman"/>
          <w:sz w:val="24"/>
          <w:szCs w:val="24"/>
        </w:rPr>
        <w:t>т</w:t>
      </w:r>
      <w:r w:rsidR="00F56DA9" w:rsidRPr="002C20B8">
        <w:rPr>
          <w:rFonts w:ascii="Times New Roman" w:hAnsi="Times New Roman" w:cs="Times New Roman"/>
          <w:sz w:val="24"/>
          <w:szCs w:val="24"/>
        </w:rPr>
        <w:t>вляемых только совместно с классом как учебной общностью и под руководством учит</w:t>
      </w:r>
      <w:r w:rsidR="00F56DA9" w:rsidRPr="002C20B8">
        <w:rPr>
          <w:rFonts w:ascii="Times New Roman" w:hAnsi="Times New Roman" w:cs="Times New Roman"/>
          <w:sz w:val="24"/>
          <w:szCs w:val="24"/>
        </w:rPr>
        <w:t>е</w:t>
      </w:r>
      <w:r w:rsidR="00F56DA9" w:rsidRPr="002C20B8">
        <w:rPr>
          <w:rFonts w:ascii="Times New Roman" w:hAnsi="Times New Roman" w:cs="Times New Roman"/>
          <w:sz w:val="24"/>
          <w:szCs w:val="24"/>
        </w:rPr>
        <w:t>ля, от способности только осуществлять принятие заданной педагогом и осмысленной ц</w:t>
      </w:r>
      <w:r w:rsidR="00F56DA9" w:rsidRPr="002C20B8">
        <w:rPr>
          <w:rFonts w:ascii="Times New Roman" w:hAnsi="Times New Roman" w:cs="Times New Roman"/>
          <w:sz w:val="24"/>
          <w:szCs w:val="24"/>
        </w:rPr>
        <w:t>е</w:t>
      </w:r>
      <w:r w:rsidR="00F56DA9" w:rsidRPr="002C20B8">
        <w:rPr>
          <w:rFonts w:ascii="Times New Roman" w:hAnsi="Times New Roman" w:cs="Times New Roman"/>
          <w:sz w:val="24"/>
          <w:szCs w:val="24"/>
        </w:rPr>
        <w:t>ли к овладению этой учебной деятельностью на ступени основной школы в единстве м</w:t>
      </w:r>
      <w:r w:rsidR="00F56DA9" w:rsidRPr="002C20B8">
        <w:rPr>
          <w:rFonts w:ascii="Times New Roman" w:hAnsi="Times New Roman" w:cs="Times New Roman"/>
          <w:sz w:val="24"/>
          <w:szCs w:val="24"/>
        </w:rPr>
        <w:t>о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тивационно-смыслового и операционно-технического компонентов, становление которой осуществляется в форме учебного исследования, к </w:t>
      </w:r>
      <w:r w:rsidR="00F56DA9" w:rsidRPr="002C20B8">
        <w:rPr>
          <w:rFonts w:ascii="Times New Roman" w:eastAsia="Times New Roman" w:hAnsi="Times New Roman" w:cs="Times New Roman"/>
          <w:i/>
          <w:iCs/>
          <w:sz w:val="24"/>
          <w:szCs w:val="24"/>
        </w:rPr>
        <w:t>новой внутренней позиции обучающ</w:t>
      </w:r>
      <w:r w:rsidR="00F56DA9" w:rsidRPr="002C20B8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="00F56DA9" w:rsidRPr="002C20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гося </w:t>
      </w:r>
      <w:r w:rsidR="00F56DA9" w:rsidRPr="002C20B8">
        <w:rPr>
          <w:rFonts w:ascii="Times New Roman" w:hAnsi="Times New Roman" w:cs="Times New Roman"/>
          <w:sz w:val="24"/>
          <w:szCs w:val="24"/>
        </w:rPr>
        <w:t>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F56DA9" w:rsidRPr="002C20B8" w:rsidRDefault="00C8208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 </w:t>
      </w:r>
      <w:r w:rsidR="00F56DA9" w:rsidRPr="002C20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осуществлением 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на каждом возрастном уровне (11—13 и 13—15 лет) благодаря развитию рефлексии общих способов действий и возможностей их переноса в различные учебно-предметные области, </w:t>
      </w:r>
      <w:r w:rsidR="00F56DA9" w:rsidRPr="002C20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качественного преобразования учебных действий </w:t>
      </w:r>
      <w:r w:rsidR="00F56DA9" w:rsidRPr="002C20B8">
        <w:rPr>
          <w:rFonts w:ascii="Times New Roman" w:hAnsi="Times New Roman" w:cs="Times New Roman"/>
          <w:sz w:val="24"/>
          <w:szCs w:val="24"/>
        </w:rPr>
        <w:t>моделир</w:t>
      </w:r>
      <w:r w:rsidR="00F56DA9" w:rsidRPr="002C20B8">
        <w:rPr>
          <w:rFonts w:ascii="Times New Roman" w:hAnsi="Times New Roman" w:cs="Times New Roman"/>
          <w:sz w:val="24"/>
          <w:szCs w:val="24"/>
        </w:rPr>
        <w:t>о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вания, контроля и оценки и </w:t>
      </w:r>
      <w:r w:rsidR="00F56DA9" w:rsidRPr="002C20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перехода </w:t>
      </w:r>
      <w:r w:rsidR="00F56DA9" w:rsidRPr="002C20B8">
        <w:rPr>
          <w:rFonts w:ascii="Times New Roman" w:hAnsi="Times New Roman" w:cs="Times New Roman"/>
          <w:sz w:val="24"/>
          <w:szCs w:val="24"/>
        </w:rPr>
        <w:t>от самостоятельной постановки обучающимися н</w:t>
      </w:r>
      <w:r w:rsidR="00F56DA9" w:rsidRPr="002C20B8">
        <w:rPr>
          <w:rFonts w:ascii="Times New Roman" w:hAnsi="Times New Roman" w:cs="Times New Roman"/>
          <w:sz w:val="24"/>
          <w:szCs w:val="24"/>
        </w:rPr>
        <w:t>о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вых учебных задач </w:t>
      </w:r>
      <w:r w:rsidR="00F56DA9" w:rsidRPr="002C20B8">
        <w:rPr>
          <w:rFonts w:ascii="Times New Roman" w:eastAsia="Times New Roman" w:hAnsi="Times New Roman" w:cs="Times New Roman"/>
          <w:i/>
          <w:iCs/>
          <w:sz w:val="24"/>
          <w:szCs w:val="24"/>
        </w:rPr>
        <w:t>к развитию способности проектирования собственной учебной де</w:t>
      </w:r>
      <w:r w:rsidR="00F56DA9" w:rsidRPr="002C20B8">
        <w:rPr>
          <w:rFonts w:ascii="Times New Roman" w:eastAsia="Times New Roman" w:hAnsi="Times New Roman" w:cs="Times New Roman"/>
          <w:i/>
          <w:iCs/>
          <w:sz w:val="24"/>
          <w:szCs w:val="24"/>
        </w:rPr>
        <w:t>я</w:t>
      </w:r>
      <w:r w:rsidR="00F56DA9" w:rsidRPr="002C20B8">
        <w:rPr>
          <w:rFonts w:ascii="Times New Roman" w:eastAsia="Times New Roman" w:hAnsi="Times New Roman" w:cs="Times New Roman"/>
          <w:i/>
          <w:iCs/>
          <w:sz w:val="24"/>
          <w:szCs w:val="24"/>
        </w:rPr>
        <w:t>тельности и построению жизненных планов во временнóй перспективе</w:t>
      </w:r>
      <w:r w:rsidR="00F56DA9" w:rsidRPr="002C20B8">
        <w:rPr>
          <w:rFonts w:ascii="Times New Roman" w:hAnsi="Times New Roman" w:cs="Times New Roman"/>
          <w:sz w:val="24"/>
          <w:szCs w:val="24"/>
        </w:rPr>
        <w:t>;</w:t>
      </w:r>
    </w:p>
    <w:p w:rsidR="00F56DA9" w:rsidRPr="002C20B8" w:rsidRDefault="00C8208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 </w:t>
      </w:r>
      <w:r w:rsidR="00F56DA9" w:rsidRPr="002C20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формированием 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у обучающегося </w:t>
      </w:r>
      <w:r w:rsidR="00F56DA9" w:rsidRPr="002C20B8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научного типа мышления</w:t>
      </w:r>
      <w:r w:rsidR="00F56DA9" w:rsidRPr="002C20B8">
        <w:rPr>
          <w:rFonts w:ascii="Times New Roman" w:hAnsi="Times New Roman" w:cs="Times New Roman"/>
          <w:sz w:val="24"/>
          <w:szCs w:val="24"/>
        </w:rPr>
        <w:t>, который ориент</w:t>
      </w:r>
      <w:r w:rsidR="00F56DA9" w:rsidRPr="002C20B8">
        <w:rPr>
          <w:rFonts w:ascii="Times New Roman" w:hAnsi="Times New Roman" w:cs="Times New Roman"/>
          <w:sz w:val="24"/>
          <w:szCs w:val="24"/>
        </w:rPr>
        <w:t>и</w:t>
      </w:r>
      <w:r w:rsidR="00F56DA9" w:rsidRPr="002C20B8">
        <w:rPr>
          <w:rFonts w:ascii="Times New Roman" w:hAnsi="Times New Roman" w:cs="Times New Roman"/>
          <w:sz w:val="24"/>
          <w:szCs w:val="24"/>
        </w:rPr>
        <w:t>рует его на общекультурные образцы, нормы, эталоны и закономерности взаимодействия с окружающим миром;</w:t>
      </w:r>
    </w:p>
    <w:p w:rsidR="00F56DA9" w:rsidRPr="002C20B8" w:rsidRDefault="00C8208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 с овладением коммуникативными средствами и способами организации коопер</w:t>
      </w:r>
      <w:r w:rsidR="00F56DA9" w:rsidRPr="002C20B8">
        <w:rPr>
          <w:rFonts w:ascii="Times New Roman" w:hAnsi="Times New Roman" w:cs="Times New Roman"/>
          <w:sz w:val="24"/>
          <w:szCs w:val="24"/>
        </w:rPr>
        <w:t>а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ции и сотрудничества; развитием учебного сотрудничества, реализуемого </w:t>
      </w:r>
      <w:r w:rsidR="004F5398" w:rsidRPr="002C20B8">
        <w:rPr>
          <w:rFonts w:ascii="Times New Roman" w:hAnsi="Times New Roman" w:cs="Times New Roman"/>
          <w:sz w:val="24"/>
          <w:szCs w:val="24"/>
        </w:rPr>
        <w:t>в отношениях,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 обучающихся с учителем и сверстниками;</w:t>
      </w:r>
    </w:p>
    <w:p w:rsidR="00F56DA9" w:rsidRPr="002C20B8" w:rsidRDefault="00C8208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 с изменением формы организации учебной деятельности и учебного сотруднич</w:t>
      </w:r>
      <w:r w:rsidR="00F56DA9" w:rsidRPr="002C20B8">
        <w:rPr>
          <w:rFonts w:ascii="Times New Roman" w:hAnsi="Times New Roman" w:cs="Times New Roman"/>
          <w:sz w:val="24"/>
          <w:szCs w:val="24"/>
        </w:rPr>
        <w:t>е</w:t>
      </w:r>
      <w:r w:rsidR="00F56DA9" w:rsidRPr="002C20B8">
        <w:rPr>
          <w:rFonts w:ascii="Times New Roman" w:hAnsi="Times New Roman" w:cs="Times New Roman"/>
          <w:sz w:val="24"/>
          <w:szCs w:val="24"/>
        </w:rPr>
        <w:t>ства от классно-урочной к лабораторно-семинарской и лекционно-лабораторной исслед</w:t>
      </w:r>
      <w:r w:rsidR="00F56DA9" w:rsidRPr="002C20B8">
        <w:rPr>
          <w:rFonts w:ascii="Times New Roman" w:hAnsi="Times New Roman" w:cs="Times New Roman"/>
          <w:sz w:val="24"/>
          <w:szCs w:val="24"/>
        </w:rPr>
        <w:t>о</w:t>
      </w:r>
      <w:r w:rsidR="00F56DA9" w:rsidRPr="002C20B8">
        <w:rPr>
          <w:rFonts w:ascii="Times New Roman" w:hAnsi="Times New Roman" w:cs="Times New Roman"/>
          <w:sz w:val="24"/>
          <w:szCs w:val="24"/>
        </w:rPr>
        <w:t>вательской.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Образовательная программа основного общего образования реализуется в два эт</w:t>
      </w:r>
      <w:r w:rsidRPr="002C20B8">
        <w:rPr>
          <w:rFonts w:ascii="Times New Roman" w:hAnsi="Times New Roman" w:cs="Times New Roman"/>
          <w:sz w:val="24"/>
          <w:szCs w:val="24"/>
        </w:rPr>
        <w:t>а</w:t>
      </w:r>
      <w:r w:rsidRPr="002C20B8">
        <w:rPr>
          <w:rFonts w:ascii="Times New Roman" w:hAnsi="Times New Roman" w:cs="Times New Roman"/>
          <w:sz w:val="24"/>
          <w:szCs w:val="24"/>
        </w:rPr>
        <w:t>па: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1) переход обучающегося в основную школу, совпадающий с предкритической ф</w:t>
      </w:r>
      <w:r w:rsidRPr="002C20B8">
        <w:rPr>
          <w:rFonts w:ascii="Times New Roman" w:hAnsi="Times New Roman" w:cs="Times New Roman"/>
          <w:sz w:val="24"/>
          <w:szCs w:val="24"/>
        </w:rPr>
        <w:t>а</w:t>
      </w:r>
      <w:r w:rsidRPr="002C20B8">
        <w:rPr>
          <w:rFonts w:ascii="Times New Roman" w:hAnsi="Times New Roman" w:cs="Times New Roman"/>
          <w:sz w:val="24"/>
          <w:szCs w:val="24"/>
        </w:rPr>
        <w:t>зой развития ребёнка — переходом к кризису младшего подросткового возраста (11—13 лет, 5—7 классы), характеризующийся началом перехода от детства к взрослости, при к</w:t>
      </w:r>
      <w:r w:rsidRPr="002C20B8">
        <w:rPr>
          <w:rFonts w:ascii="Times New Roman" w:hAnsi="Times New Roman" w:cs="Times New Roman"/>
          <w:sz w:val="24"/>
          <w:szCs w:val="24"/>
        </w:rPr>
        <w:t>о</w:t>
      </w:r>
      <w:r w:rsidRPr="002C20B8">
        <w:rPr>
          <w:rFonts w:ascii="Times New Roman" w:hAnsi="Times New Roman" w:cs="Times New Roman"/>
          <w:sz w:val="24"/>
          <w:szCs w:val="24"/>
        </w:rPr>
        <w:t>тором центральным и специфическим новообразованием в личности подростка является возникновение и развитие у него самосознания — представления о том, что он уже не р</w:t>
      </w:r>
      <w:r w:rsidRPr="002C20B8">
        <w:rPr>
          <w:rFonts w:ascii="Times New Roman" w:hAnsi="Times New Roman" w:cs="Times New Roman"/>
          <w:sz w:val="24"/>
          <w:szCs w:val="24"/>
        </w:rPr>
        <w:t>е</w:t>
      </w:r>
      <w:r w:rsidRPr="002C20B8">
        <w:rPr>
          <w:rFonts w:ascii="Times New Roman" w:hAnsi="Times New Roman" w:cs="Times New Roman"/>
          <w:sz w:val="24"/>
          <w:szCs w:val="24"/>
        </w:rPr>
        <w:t>бёнок, т. 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2) этап подросткового развития (14—15 лет, 8—9 классы) характеризующийся:</w:t>
      </w:r>
    </w:p>
    <w:p w:rsidR="00F56DA9" w:rsidRPr="002C20B8" w:rsidRDefault="00C8208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 бурным, скачкообразным характером развития, т. е. происходящими за сравн</w:t>
      </w:r>
      <w:r w:rsidR="00F56DA9" w:rsidRPr="002C20B8">
        <w:rPr>
          <w:rFonts w:ascii="Times New Roman" w:hAnsi="Times New Roman" w:cs="Times New Roman"/>
          <w:sz w:val="24"/>
          <w:szCs w:val="24"/>
        </w:rPr>
        <w:t>и</w:t>
      </w:r>
      <w:r w:rsidR="00F56DA9" w:rsidRPr="002C20B8">
        <w:rPr>
          <w:rFonts w:ascii="Times New Roman" w:hAnsi="Times New Roman" w:cs="Times New Roman"/>
          <w:sz w:val="24"/>
          <w:szCs w:val="24"/>
        </w:rPr>
        <w:t>тельно короткий срок многочисленными качественными изменениями прежних особенн</w:t>
      </w:r>
      <w:r w:rsidR="00F56DA9" w:rsidRPr="002C20B8">
        <w:rPr>
          <w:rFonts w:ascii="Times New Roman" w:hAnsi="Times New Roman" w:cs="Times New Roman"/>
          <w:sz w:val="24"/>
          <w:szCs w:val="24"/>
        </w:rPr>
        <w:t>о</w:t>
      </w:r>
      <w:r w:rsidR="00F56DA9" w:rsidRPr="002C20B8">
        <w:rPr>
          <w:rFonts w:ascii="Times New Roman" w:hAnsi="Times New Roman" w:cs="Times New Roman"/>
          <w:sz w:val="24"/>
          <w:szCs w:val="24"/>
        </w:rPr>
        <w:t>стей, интересов и отношений ребёнка, появлением у подростка значительных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субъективных трудностей и переживаний;</w:t>
      </w:r>
    </w:p>
    <w:p w:rsidR="00F56DA9" w:rsidRPr="002C20B8" w:rsidRDefault="00C8208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 стремлением подростка к общению и совместной деятельности со сверстниками;</w:t>
      </w:r>
    </w:p>
    <w:p w:rsidR="00F56DA9" w:rsidRPr="002C20B8" w:rsidRDefault="00C8208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 особой чувствительностью к морально-этическому «кодексу товарищества», в к</w:t>
      </w:r>
      <w:r w:rsidR="00F56DA9" w:rsidRPr="002C20B8">
        <w:rPr>
          <w:rFonts w:ascii="Times New Roman" w:hAnsi="Times New Roman" w:cs="Times New Roman"/>
          <w:sz w:val="24"/>
          <w:szCs w:val="24"/>
        </w:rPr>
        <w:t>о</w:t>
      </w:r>
      <w:r w:rsidR="00F56DA9" w:rsidRPr="002C20B8">
        <w:rPr>
          <w:rFonts w:ascii="Times New Roman" w:hAnsi="Times New Roman" w:cs="Times New Roman"/>
          <w:sz w:val="24"/>
          <w:szCs w:val="24"/>
        </w:rPr>
        <w:t>тором заданы важнейшие нормы социального поведения взрослого мира;</w:t>
      </w:r>
    </w:p>
    <w:p w:rsidR="00F56DA9" w:rsidRPr="002C20B8" w:rsidRDefault="00C8208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 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F56DA9" w:rsidRPr="002C20B8" w:rsidRDefault="00C8208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 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</w:t>
      </w:r>
      <w:r w:rsidR="00F56DA9" w:rsidRPr="002C20B8">
        <w:rPr>
          <w:rFonts w:ascii="Times New Roman" w:hAnsi="Times New Roman" w:cs="Times New Roman"/>
          <w:sz w:val="24"/>
          <w:szCs w:val="24"/>
        </w:rPr>
        <w:t>о</w:t>
      </w:r>
      <w:r w:rsidR="00F56DA9" w:rsidRPr="002C20B8">
        <w:rPr>
          <w:rFonts w:ascii="Times New Roman" w:hAnsi="Times New Roman" w:cs="Times New Roman"/>
          <w:sz w:val="24"/>
          <w:szCs w:val="24"/>
        </w:rPr>
        <w:t>сти;</w:t>
      </w:r>
    </w:p>
    <w:p w:rsidR="00F56DA9" w:rsidRPr="002C20B8" w:rsidRDefault="00C8208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 сложными поведенческими проявлениями, вызванными противоречием между потребностью в признании их взрослыми со стороны окружающих и собственной неув</w:t>
      </w:r>
      <w:r w:rsidR="00F56DA9" w:rsidRPr="002C20B8">
        <w:rPr>
          <w:rFonts w:ascii="Times New Roman" w:hAnsi="Times New Roman" w:cs="Times New Roman"/>
          <w:sz w:val="24"/>
          <w:szCs w:val="24"/>
        </w:rPr>
        <w:t>е</w:t>
      </w:r>
      <w:r w:rsidR="00F56DA9" w:rsidRPr="002C20B8">
        <w:rPr>
          <w:rFonts w:ascii="Times New Roman" w:hAnsi="Times New Roman" w:cs="Times New Roman"/>
          <w:sz w:val="24"/>
          <w:szCs w:val="24"/>
        </w:rPr>
        <w:t>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F56DA9" w:rsidRPr="002C20B8" w:rsidRDefault="00C8208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6DA9" w:rsidRPr="002C20B8">
        <w:rPr>
          <w:rFonts w:ascii="Times New Roman" w:hAnsi="Times New Roman" w:cs="Times New Roman"/>
          <w:sz w:val="24"/>
          <w:szCs w:val="24"/>
        </w:rPr>
        <w:t xml:space="preserve"> изменением социальной ситуации развития — ростом информационных перегр</w:t>
      </w:r>
      <w:r w:rsidR="00F56DA9" w:rsidRPr="002C20B8">
        <w:rPr>
          <w:rFonts w:ascii="Times New Roman" w:hAnsi="Times New Roman" w:cs="Times New Roman"/>
          <w:sz w:val="24"/>
          <w:szCs w:val="24"/>
        </w:rPr>
        <w:t>у</w:t>
      </w:r>
      <w:r w:rsidR="00F56DA9" w:rsidRPr="002C20B8">
        <w:rPr>
          <w:rFonts w:ascii="Times New Roman" w:hAnsi="Times New Roman" w:cs="Times New Roman"/>
          <w:sz w:val="24"/>
          <w:szCs w:val="24"/>
        </w:rPr>
        <w:t>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Учёт особенностей подросткового возраста, успешность и своевременность форм</w:t>
      </w:r>
      <w:r w:rsidRPr="002C20B8">
        <w:rPr>
          <w:rFonts w:ascii="Times New Roman" w:hAnsi="Times New Roman" w:cs="Times New Roman"/>
          <w:sz w:val="24"/>
          <w:szCs w:val="24"/>
        </w:rPr>
        <w:t>и</w:t>
      </w:r>
      <w:r w:rsidRPr="002C20B8">
        <w:rPr>
          <w:rFonts w:ascii="Times New Roman" w:hAnsi="Times New Roman" w:cs="Times New Roman"/>
          <w:sz w:val="24"/>
          <w:szCs w:val="24"/>
        </w:rPr>
        <w:t>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</w:t>
      </w:r>
      <w:r w:rsidRPr="002C20B8">
        <w:rPr>
          <w:rFonts w:ascii="Times New Roman" w:hAnsi="Times New Roman" w:cs="Times New Roman"/>
          <w:sz w:val="24"/>
          <w:szCs w:val="24"/>
        </w:rPr>
        <w:t>о</w:t>
      </w:r>
      <w:r w:rsidRPr="002C20B8">
        <w:rPr>
          <w:rFonts w:ascii="Times New Roman" w:hAnsi="Times New Roman" w:cs="Times New Roman"/>
          <w:sz w:val="24"/>
          <w:szCs w:val="24"/>
        </w:rPr>
        <w:t>цесса и выбора условий и методик обучения с учетом возрастных возможностей подрос</w:t>
      </w:r>
      <w:r w:rsidRPr="002C20B8">
        <w:rPr>
          <w:rFonts w:ascii="Times New Roman" w:hAnsi="Times New Roman" w:cs="Times New Roman"/>
          <w:sz w:val="24"/>
          <w:szCs w:val="24"/>
        </w:rPr>
        <w:t>т</w:t>
      </w:r>
      <w:r w:rsidRPr="002C20B8">
        <w:rPr>
          <w:rFonts w:ascii="Times New Roman" w:hAnsi="Times New Roman" w:cs="Times New Roman"/>
          <w:sz w:val="24"/>
          <w:szCs w:val="24"/>
        </w:rPr>
        <w:t>кового возраста, которые включают в себя: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- возникновение нового отношения к учению – стремление к самообразованию, тенденция к самостоятельности в учении: желание ставить цели и планировать ход уче</w:t>
      </w:r>
      <w:r w:rsidRPr="002C20B8">
        <w:rPr>
          <w:rFonts w:ascii="Times New Roman" w:hAnsi="Times New Roman" w:cs="Times New Roman"/>
          <w:sz w:val="24"/>
          <w:szCs w:val="24"/>
        </w:rPr>
        <w:t>б</w:t>
      </w:r>
      <w:r w:rsidRPr="002C20B8">
        <w:rPr>
          <w:rFonts w:ascii="Times New Roman" w:hAnsi="Times New Roman" w:cs="Times New Roman"/>
          <w:sz w:val="24"/>
          <w:szCs w:val="24"/>
        </w:rPr>
        <w:t>ной работы, потребность в экспертной оценке своих достижений, повышение внутренней уверенности в своих умениях, личностное проявление и признание этого проявления сверстниками и взрослыми;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lastRenderedPageBreak/>
        <w:t>- появление новых требований к учебной деятельности самим подростком: обесп</w:t>
      </w:r>
      <w:r w:rsidRPr="002C20B8">
        <w:rPr>
          <w:rFonts w:ascii="Times New Roman" w:hAnsi="Times New Roman" w:cs="Times New Roman"/>
          <w:sz w:val="24"/>
          <w:szCs w:val="24"/>
        </w:rPr>
        <w:t>е</w:t>
      </w:r>
      <w:r w:rsidRPr="002C20B8">
        <w:rPr>
          <w:rFonts w:ascii="Times New Roman" w:hAnsi="Times New Roman" w:cs="Times New Roman"/>
          <w:sz w:val="24"/>
          <w:szCs w:val="24"/>
        </w:rPr>
        <w:t>чение условий для его самооценки и самораскрытия, повышение значимости для уважа</w:t>
      </w:r>
      <w:r w:rsidRPr="002C20B8">
        <w:rPr>
          <w:rFonts w:ascii="Times New Roman" w:hAnsi="Times New Roman" w:cs="Times New Roman"/>
          <w:sz w:val="24"/>
          <w:szCs w:val="24"/>
        </w:rPr>
        <w:t>е</w:t>
      </w:r>
      <w:r w:rsidRPr="002C20B8">
        <w:rPr>
          <w:rFonts w:ascii="Times New Roman" w:hAnsi="Times New Roman" w:cs="Times New Roman"/>
          <w:sz w:val="24"/>
          <w:szCs w:val="24"/>
        </w:rPr>
        <w:t>мых подростком людей, для общества;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- становление принципиальной личной склонности подростка к изучению того или иного предмета, знание цели изучения предмета, возможность применения результатов обучения в решении практических, социально значимых задач;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- субъективное переживание, чувство взрослости, в именно: потребность равнопр</w:t>
      </w:r>
      <w:r w:rsidRPr="002C20B8">
        <w:rPr>
          <w:rFonts w:ascii="Times New Roman" w:hAnsi="Times New Roman" w:cs="Times New Roman"/>
          <w:sz w:val="24"/>
          <w:szCs w:val="24"/>
        </w:rPr>
        <w:t>а</w:t>
      </w:r>
      <w:r w:rsidRPr="002C20B8">
        <w:rPr>
          <w:rFonts w:ascii="Times New Roman" w:hAnsi="Times New Roman" w:cs="Times New Roman"/>
          <w:sz w:val="24"/>
          <w:szCs w:val="24"/>
        </w:rPr>
        <w:t>вия, уважения и самостоятельности, требование серьезного, доверительного отношения со стороны взрослых;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- общение со сверстниками как самостоятельной сферы жизни, в которой критич</w:t>
      </w:r>
      <w:r w:rsidRPr="002C20B8">
        <w:rPr>
          <w:rFonts w:ascii="Times New Roman" w:hAnsi="Times New Roman" w:cs="Times New Roman"/>
          <w:sz w:val="24"/>
          <w:szCs w:val="24"/>
        </w:rPr>
        <w:t>е</w:t>
      </w:r>
      <w:r w:rsidRPr="002C20B8">
        <w:rPr>
          <w:rFonts w:ascii="Times New Roman" w:hAnsi="Times New Roman" w:cs="Times New Roman"/>
          <w:sz w:val="24"/>
          <w:szCs w:val="24"/>
        </w:rPr>
        <w:t>ски осмысляются нормы этого общения;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- проявление интереса к собственной личности: установка на обширные простра</w:t>
      </w:r>
      <w:r w:rsidRPr="002C20B8">
        <w:rPr>
          <w:rFonts w:ascii="Times New Roman" w:hAnsi="Times New Roman" w:cs="Times New Roman"/>
          <w:sz w:val="24"/>
          <w:szCs w:val="24"/>
        </w:rPr>
        <w:t>н</w:t>
      </w:r>
      <w:r w:rsidRPr="002C20B8">
        <w:rPr>
          <w:rFonts w:ascii="Times New Roman" w:hAnsi="Times New Roman" w:cs="Times New Roman"/>
          <w:sz w:val="24"/>
          <w:szCs w:val="24"/>
        </w:rPr>
        <w:t>ственные и временные масштабы, которые становятся важнее текущих, сегодняшних; п</w:t>
      </w:r>
      <w:r w:rsidRPr="002C20B8">
        <w:rPr>
          <w:rFonts w:ascii="Times New Roman" w:hAnsi="Times New Roman" w:cs="Times New Roman"/>
          <w:sz w:val="24"/>
          <w:szCs w:val="24"/>
        </w:rPr>
        <w:t>о</w:t>
      </w:r>
      <w:r w:rsidRPr="002C20B8">
        <w:rPr>
          <w:rFonts w:ascii="Times New Roman" w:hAnsi="Times New Roman" w:cs="Times New Roman"/>
          <w:sz w:val="24"/>
          <w:szCs w:val="24"/>
        </w:rPr>
        <w:t>явление стремления к волевым усилиям;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- пробуждение активного взаимодействования, экспериментирования с миром с</w:t>
      </w:r>
      <w:r w:rsidRPr="002C20B8">
        <w:rPr>
          <w:rFonts w:ascii="Times New Roman" w:hAnsi="Times New Roman" w:cs="Times New Roman"/>
          <w:sz w:val="24"/>
          <w:szCs w:val="24"/>
        </w:rPr>
        <w:t>о</w:t>
      </w:r>
      <w:r w:rsidRPr="002C20B8">
        <w:rPr>
          <w:rFonts w:ascii="Times New Roman" w:hAnsi="Times New Roman" w:cs="Times New Roman"/>
          <w:sz w:val="24"/>
          <w:szCs w:val="24"/>
        </w:rPr>
        <w:t>циальных отношений;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- появление к концу подросткового возраста способности осознанно, инициативно и ответственно строить свое действие в мире, основываясь не только на видении собс</w:t>
      </w:r>
      <w:r w:rsidRPr="002C20B8">
        <w:rPr>
          <w:rFonts w:ascii="Times New Roman" w:hAnsi="Times New Roman" w:cs="Times New Roman"/>
          <w:sz w:val="24"/>
          <w:szCs w:val="24"/>
        </w:rPr>
        <w:t>т</w:t>
      </w:r>
      <w:r w:rsidRPr="002C20B8">
        <w:rPr>
          <w:rFonts w:ascii="Times New Roman" w:hAnsi="Times New Roman" w:cs="Times New Roman"/>
          <w:sz w:val="24"/>
          <w:szCs w:val="24"/>
        </w:rPr>
        <w:t>венного действия безотносительно к возможности его реализации, но с учетом «отнош</w:t>
      </w:r>
      <w:r w:rsidRPr="002C20B8">
        <w:rPr>
          <w:rFonts w:ascii="Times New Roman" w:hAnsi="Times New Roman" w:cs="Times New Roman"/>
          <w:sz w:val="24"/>
          <w:szCs w:val="24"/>
        </w:rPr>
        <w:t>е</w:t>
      </w:r>
      <w:r w:rsidRPr="002C20B8">
        <w:rPr>
          <w:rFonts w:ascii="Times New Roman" w:hAnsi="Times New Roman" w:cs="Times New Roman"/>
          <w:sz w:val="24"/>
          <w:szCs w:val="24"/>
        </w:rPr>
        <w:t>ния мира» к своему действию.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</w:t>
      </w:r>
      <w:r w:rsidRPr="002C20B8">
        <w:rPr>
          <w:rFonts w:ascii="Times New Roman" w:hAnsi="Times New Roman" w:cs="Times New Roman"/>
          <w:sz w:val="24"/>
          <w:szCs w:val="24"/>
        </w:rPr>
        <w:t>т</w:t>
      </w:r>
      <w:r w:rsidRPr="002C20B8">
        <w:rPr>
          <w:rFonts w:ascii="Times New Roman" w:hAnsi="Times New Roman" w:cs="Times New Roman"/>
          <w:sz w:val="24"/>
          <w:szCs w:val="24"/>
        </w:rPr>
        <w:t>ветствующей задачи воспитания подростка в семье, смены прежнего типа отношений на новый.</w:t>
      </w:r>
    </w:p>
    <w:p w:rsidR="003A49FB" w:rsidRPr="00310B66" w:rsidRDefault="00F56DA9" w:rsidP="00310B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Школа обеспечивает информирование обучающихся и их родителей (законных представителей) как участников образовательного процесса об их правах и обязанностях, установленными законодательством Российской Федерации и Уставом школы, в части формирования и реализации основной образовательной программы основного общего о</w:t>
      </w:r>
      <w:r w:rsidRPr="002C20B8">
        <w:rPr>
          <w:rFonts w:ascii="Times New Roman" w:hAnsi="Times New Roman" w:cs="Times New Roman"/>
          <w:sz w:val="24"/>
          <w:szCs w:val="24"/>
        </w:rPr>
        <w:t>б</w:t>
      </w:r>
      <w:r w:rsidRPr="002C20B8">
        <w:rPr>
          <w:rFonts w:ascii="Times New Roman" w:hAnsi="Times New Roman" w:cs="Times New Roman"/>
          <w:sz w:val="24"/>
          <w:szCs w:val="24"/>
        </w:rPr>
        <w:t>разования.</w:t>
      </w:r>
    </w:p>
    <w:p w:rsidR="00F56DA9" w:rsidRPr="002C20B8" w:rsidRDefault="00426C06" w:rsidP="00C24F2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0B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56DA9" w:rsidRPr="002C20B8">
        <w:rPr>
          <w:rFonts w:ascii="Times New Roman" w:hAnsi="Times New Roman" w:cs="Times New Roman"/>
          <w:b/>
          <w:sz w:val="24"/>
          <w:szCs w:val="24"/>
        </w:rPr>
        <w:t>Модель выпускника</w:t>
      </w:r>
    </w:p>
    <w:p w:rsidR="00F56DA9" w:rsidRPr="002C20B8" w:rsidRDefault="00F56DA9" w:rsidP="00C24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 xml:space="preserve">Модель выпускника носит характер конвенционного документа для консолидации усилий учителей и учащихся, их родителей, а также других заинтересованных лиц - при разработке и реализации </w:t>
      </w:r>
      <w:r w:rsidR="00426C06" w:rsidRPr="002C20B8">
        <w:rPr>
          <w:rFonts w:ascii="Times New Roman" w:hAnsi="Times New Roman" w:cs="Times New Roman"/>
          <w:sz w:val="24"/>
          <w:szCs w:val="24"/>
        </w:rPr>
        <w:t xml:space="preserve">ООП. </w:t>
      </w:r>
      <w:r w:rsidRPr="002C20B8">
        <w:rPr>
          <w:rFonts w:ascii="Times New Roman" w:hAnsi="Times New Roman" w:cs="Times New Roman"/>
          <w:sz w:val="24"/>
          <w:szCs w:val="24"/>
        </w:rPr>
        <w:t xml:space="preserve"> В основу </w:t>
      </w:r>
      <w:r w:rsidRPr="002C20B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построения модели выпускника основной ступ</w:t>
      </w:r>
      <w:r w:rsidRPr="002C20B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 w:rsidR="005B4F78">
        <w:rPr>
          <w:rFonts w:ascii="Times New Roman" w:hAnsi="Times New Roman" w:cs="Times New Roman"/>
          <w:sz w:val="24"/>
          <w:szCs w:val="24"/>
        </w:rPr>
        <w:t>МБ</w:t>
      </w:r>
      <w:r w:rsidR="00776042" w:rsidRPr="002C20B8">
        <w:rPr>
          <w:rFonts w:ascii="Times New Roman" w:hAnsi="Times New Roman" w:cs="Times New Roman"/>
          <w:sz w:val="24"/>
          <w:szCs w:val="24"/>
        </w:rPr>
        <w:t xml:space="preserve">ОУ </w:t>
      </w:r>
      <w:r w:rsidR="005B4F78">
        <w:rPr>
          <w:rFonts w:ascii="Times New Roman" w:hAnsi="Times New Roman" w:cs="Times New Roman"/>
          <w:sz w:val="24"/>
          <w:szCs w:val="24"/>
        </w:rPr>
        <w:t>"СШ № 39"</w:t>
      </w:r>
      <w:r w:rsidR="00776042" w:rsidRPr="002C20B8">
        <w:rPr>
          <w:rFonts w:ascii="Times New Roman" w:hAnsi="Times New Roman" w:cs="Times New Roman"/>
          <w:sz w:val="24"/>
          <w:szCs w:val="24"/>
        </w:rPr>
        <w:t xml:space="preserve"> </w:t>
      </w:r>
      <w:r w:rsidRPr="002C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положены следующие </w:t>
      </w:r>
      <w:r w:rsidRPr="002C2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исходные идеи</w:t>
      </w:r>
      <w:r w:rsidRPr="002C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56DA9" w:rsidRPr="002C20B8" w:rsidRDefault="00F56DA9" w:rsidP="00C24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государственные интересы России требуют воспитания </w:t>
      </w:r>
      <w:r w:rsidRPr="002C20B8">
        <w:rPr>
          <w:rFonts w:ascii="Times New Roman" w:eastAsia="Times New Roman" w:hAnsi="Times New Roman" w:cs="Times New Roman"/>
          <w:sz w:val="24"/>
          <w:szCs w:val="24"/>
        </w:rPr>
        <w:t>нравственного, ответс</w:t>
      </w:r>
      <w:r w:rsidRPr="002C20B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C20B8">
        <w:rPr>
          <w:rFonts w:ascii="Times New Roman" w:eastAsia="Times New Roman" w:hAnsi="Times New Roman" w:cs="Times New Roman"/>
          <w:sz w:val="24"/>
          <w:szCs w:val="24"/>
        </w:rPr>
        <w:t>венного, инициативного и компетентного гражданина России</w:t>
      </w:r>
      <w:r w:rsidRPr="002C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56DA9" w:rsidRPr="002C20B8" w:rsidRDefault="00F56DA9" w:rsidP="00C24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воспитание россиянина – гражданина и патриота, должно гарантироваться иде</w:t>
      </w:r>
      <w:r w:rsidRPr="002C20B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логическим, юридическим, экономическим и материальным обеспечением, поддержкой духовной сферы жизни школы и общества; </w:t>
      </w:r>
    </w:p>
    <w:p w:rsidR="00F56DA9" w:rsidRPr="002C20B8" w:rsidRDefault="00F56DA9" w:rsidP="00C24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интеграция общего, особенного и частного, как общечеловеческого, национал</w:t>
      </w:r>
      <w:r w:rsidRPr="002C20B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и личностного, позволит воспитать выпускника, дифференцированно сознающего себя, свой народ и свою культуру как ценность в общечеловеческом контексте; </w:t>
      </w:r>
    </w:p>
    <w:p w:rsidR="00F56DA9" w:rsidRPr="002C20B8" w:rsidRDefault="00F56DA9" w:rsidP="00C24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обобщение исторического и современного опыта, лучших образцов воспитания российских и зарубежных школ сочетается с учетом семейных, национальных, религио</w:t>
      </w:r>
      <w:r w:rsidRPr="002C20B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но-этнических традиций; </w:t>
      </w:r>
    </w:p>
    <w:p w:rsidR="00F56DA9" w:rsidRPr="002C20B8" w:rsidRDefault="00F56DA9" w:rsidP="00C24F2D">
      <w:pPr>
        <w:pStyle w:val="ac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C20B8">
        <w:rPr>
          <w:rFonts w:ascii="Times New Roman" w:hAnsi="Times New Roman" w:cs="Times New Roman"/>
          <w:color w:val="auto"/>
          <w:sz w:val="24"/>
          <w:szCs w:val="24"/>
        </w:rPr>
        <w:t>- представление о научном мировоззрении как о целостной системе взглядов, убежд</w:t>
      </w:r>
      <w:r w:rsidRPr="002C20B8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2C20B8">
        <w:rPr>
          <w:rFonts w:ascii="Times New Roman" w:hAnsi="Times New Roman" w:cs="Times New Roman"/>
          <w:color w:val="auto"/>
          <w:sz w:val="24"/>
          <w:szCs w:val="24"/>
        </w:rPr>
        <w:t>ний, идеалов, в которых человек выражает свое отношение к окружающей его природной и окружающей среде, ядром которой служит научная картина мира, составляющими эл</w:t>
      </w:r>
      <w:r w:rsidRPr="002C20B8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2C20B8">
        <w:rPr>
          <w:rFonts w:ascii="Times New Roman" w:hAnsi="Times New Roman" w:cs="Times New Roman"/>
          <w:color w:val="auto"/>
          <w:sz w:val="24"/>
          <w:szCs w:val="24"/>
        </w:rPr>
        <w:t>ментами её являются естественнонаучная, или физическая картины мира, социальная ка</w:t>
      </w:r>
      <w:r w:rsidRPr="002C20B8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2C20B8">
        <w:rPr>
          <w:rFonts w:ascii="Times New Roman" w:hAnsi="Times New Roman" w:cs="Times New Roman"/>
          <w:color w:val="auto"/>
          <w:sz w:val="24"/>
          <w:szCs w:val="24"/>
        </w:rPr>
        <w:t>тина мира как сплав представлений о законах развития общества и духовных идеалах; о</w:t>
      </w:r>
      <w:r w:rsidRPr="002C20B8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2C20B8">
        <w:rPr>
          <w:rFonts w:ascii="Times New Roman" w:hAnsi="Times New Roman" w:cs="Times New Roman"/>
          <w:color w:val="auto"/>
          <w:sz w:val="24"/>
          <w:szCs w:val="24"/>
        </w:rPr>
        <w:t>щие законы развития мира, общества и познания. Являясь обобщением знаний, опыта и эмоциональных оценок, в которых отражены особенности общественного бытия человека, его место в исторически конкретной системе общественных отношений, научное мирово</w:t>
      </w:r>
      <w:r w:rsidRPr="002C20B8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2C20B8">
        <w:rPr>
          <w:rFonts w:ascii="Times New Roman" w:hAnsi="Times New Roman" w:cs="Times New Roman"/>
          <w:color w:val="auto"/>
          <w:sz w:val="24"/>
          <w:szCs w:val="24"/>
        </w:rPr>
        <w:lastRenderedPageBreak/>
        <w:t>зрение определяет идейную направленность всей жизни, деятельности и поведения чел</w:t>
      </w:r>
      <w:r w:rsidRPr="002C20B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2C20B8">
        <w:rPr>
          <w:rFonts w:ascii="Times New Roman" w:hAnsi="Times New Roman" w:cs="Times New Roman"/>
          <w:color w:val="auto"/>
          <w:sz w:val="24"/>
          <w:szCs w:val="24"/>
        </w:rPr>
        <w:t>века.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Модель личности выпускника представляет собой систему основных ценностных параметров, характеризующих качество образования и применяемых в качестве школьных норм образованности и воспитанности, с учётом соблюдения преемственности при переходе из начальной в основную школу: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• любящий свой край и свою Родину, знающий русский и родной язык, уважающий свой народ, его культуру и духовные традиции;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• 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• активно и заинтересованно познающий мир, осознающий ценность труда, науки и творчества;</w:t>
      </w:r>
    </w:p>
    <w:p w:rsidR="00F56DA9" w:rsidRPr="002C20B8" w:rsidRDefault="00F56DA9" w:rsidP="00C24F2D">
      <w:pPr>
        <w:numPr>
          <w:ilvl w:val="0"/>
          <w:numId w:val="1"/>
        </w:numPr>
        <w:tabs>
          <w:tab w:val="left" w:pos="851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• 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• 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• 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840814" w:rsidRPr="00310B66" w:rsidRDefault="00F56DA9" w:rsidP="00310B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• 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F56DA9" w:rsidRPr="002C20B8" w:rsidRDefault="00426C06" w:rsidP="00C24F2D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F56DA9" w:rsidRPr="002C20B8">
        <w:rPr>
          <w:rFonts w:ascii="Times New Roman" w:eastAsia="Times New Roman" w:hAnsi="Times New Roman" w:cs="Times New Roman"/>
          <w:b/>
          <w:sz w:val="24"/>
          <w:szCs w:val="24"/>
        </w:rPr>
        <w:t>Социальный заказ. Потребности социума и семьи</w:t>
      </w:r>
    </w:p>
    <w:p w:rsidR="00F56DA9" w:rsidRPr="002C20B8" w:rsidRDefault="00020188" w:rsidP="00C24F2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56DA9" w:rsidRPr="002C20B8">
        <w:rPr>
          <w:rFonts w:ascii="Times New Roman" w:eastAsia="Times New Roman" w:hAnsi="Times New Roman" w:cs="Times New Roman"/>
          <w:sz w:val="24"/>
          <w:szCs w:val="24"/>
        </w:rPr>
        <w:t xml:space="preserve">еятельность </w:t>
      </w:r>
      <w:r w:rsidR="005B4F78">
        <w:rPr>
          <w:rFonts w:ascii="Times New Roman" w:hAnsi="Times New Roman" w:cs="Times New Roman"/>
          <w:sz w:val="24"/>
          <w:szCs w:val="24"/>
        </w:rPr>
        <w:t>МБ</w:t>
      </w:r>
      <w:r w:rsidR="00776042" w:rsidRPr="002C20B8">
        <w:rPr>
          <w:rFonts w:ascii="Times New Roman" w:hAnsi="Times New Roman" w:cs="Times New Roman"/>
          <w:sz w:val="24"/>
          <w:szCs w:val="24"/>
        </w:rPr>
        <w:t xml:space="preserve">ОУ </w:t>
      </w:r>
      <w:r w:rsidR="005B4F78">
        <w:rPr>
          <w:rFonts w:ascii="Times New Roman" w:hAnsi="Times New Roman" w:cs="Times New Roman"/>
          <w:sz w:val="24"/>
          <w:szCs w:val="24"/>
        </w:rPr>
        <w:t>"С</w:t>
      </w:r>
      <w:r w:rsidR="00776042" w:rsidRPr="002C20B8">
        <w:rPr>
          <w:rFonts w:ascii="Times New Roman" w:hAnsi="Times New Roman" w:cs="Times New Roman"/>
          <w:sz w:val="24"/>
          <w:szCs w:val="24"/>
        </w:rPr>
        <w:t xml:space="preserve">Ш № </w:t>
      </w:r>
      <w:r w:rsidR="005B4F78">
        <w:rPr>
          <w:rFonts w:ascii="Times New Roman" w:hAnsi="Times New Roman" w:cs="Times New Roman"/>
          <w:sz w:val="24"/>
          <w:szCs w:val="24"/>
        </w:rPr>
        <w:t>39"</w:t>
      </w:r>
      <w:r w:rsidR="00776042" w:rsidRPr="002C20B8">
        <w:rPr>
          <w:rFonts w:ascii="Times New Roman" w:hAnsi="Times New Roman" w:cs="Times New Roman"/>
          <w:sz w:val="24"/>
          <w:szCs w:val="24"/>
        </w:rPr>
        <w:t xml:space="preserve"> </w:t>
      </w:r>
      <w:r w:rsidR="00F56DA9" w:rsidRPr="002C20B8">
        <w:rPr>
          <w:rFonts w:ascii="Times New Roman" w:eastAsia="Times New Roman" w:hAnsi="Times New Roman" w:cs="Times New Roman"/>
          <w:sz w:val="24"/>
          <w:szCs w:val="24"/>
        </w:rPr>
        <w:t>направлена на удовлетворение социального заказа, ориентированного как на общекультурную составляющую и интеллектуально-творческую деятельность, так и на обеспечение самоопределения личности, создание условий для ее самореализации, творческого развития, становления подростка с целью осознания себя как некого целого.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Социальный заказ на образование в школе складывается из: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- государственного (муниципального) заказа, который определяется государственным образовательным стандартом, социальным запросом микрорайона, города и региона;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- потребностей учащихся;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- ожиданий родителей;</w:t>
      </w:r>
    </w:p>
    <w:p w:rsidR="00F56DA9" w:rsidRPr="002C20B8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- профессионально-педагогической потребности и возможностей учителей школы;</w:t>
      </w:r>
    </w:p>
    <w:p w:rsidR="00F56DA9" w:rsidRDefault="00F56DA9" w:rsidP="00C24F2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- требований и ожиданий профессиональных образовательных организаций и организаций высшего образования.</w:t>
      </w:r>
    </w:p>
    <w:p w:rsidR="00ED7EB0" w:rsidRPr="00310B66" w:rsidRDefault="00ED7EB0" w:rsidP="009673A8">
      <w:pPr>
        <w:pStyle w:val="af8"/>
        <w:spacing w:after="0"/>
        <w:ind w:left="0" w:firstLine="720"/>
        <w:jc w:val="both"/>
      </w:pPr>
      <w:r w:rsidRPr="00C82089">
        <w:t>МБОУ «СШ № 39» расположено в отдаленном микрорайоне Талнаха.</w:t>
      </w:r>
      <w:r w:rsidR="00C82089">
        <w:t xml:space="preserve"> </w:t>
      </w:r>
      <w:r w:rsidRPr="00C82089">
        <w:t xml:space="preserve">Для социально-экономического окружения школы характерно отсутствие непосредственно в </w:t>
      </w:r>
      <w:r w:rsidR="009673A8">
        <w:t xml:space="preserve">районе промышленных предприятий. Но </w:t>
      </w:r>
      <w:r w:rsidR="009673A8" w:rsidRPr="00310B66">
        <w:t>отдаленность от культурных, спортивных центров города (культурно-досуговый центр им. Высоцкого, библиотека, Талнахская детская школа искусств, бассейн, спортзалы) создает определенные затруднения в установлении эффективных контактов для удовлетворения в достаточной степени интеллектуальных, эстетических, спортивных потребностей учащихся.</w:t>
      </w:r>
    </w:p>
    <w:p w:rsidR="003162CD" w:rsidRPr="002C20B8" w:rsidRDefault="003162CD" w:rsidP="00C24F2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B66">
        <w:rPr>
          <w:rFonts w:ascii="Times New Roman" w:eastAsia="Times New Roman" w:hAnsi="Times New Roman" w:cs="Times New Roman"/>
          <w:sz w:val="24"/>
          <w:szCs w:val="24"/>
        </w:rPr>
        <w:t>Спектр социальных заказчиков школы разнообразен по своему составу: р</w:t>
      </w:r>
      <w:r w:rsidR="00020188" w:rsidRPr="00310B66">
        <w:rPr>
          <w:rFonts w:ascii="Times New Roman" w:eastAsia="Times New Roman" w:hAnsi="Times New Roman" w:cs="Times New Roman"/>
          <w:sz w:val="24"/>
          <w:szCs w:val="24"/>
        </w:rPr>
        <w:t xml:space="preserve">абочие, служащие, интеллигенция, военнослужащие. </w:t>
      </w:r>
      <w:r w:rsidRPr="00310B66">
        <w:rPr>
          <w:rFonts w:ascii="Times New Roman" w:eastAsia="Times New Roman" w:hAnsi="Times New Roman" w:cs="Times New Roman"/>
          <w:sz w:val="24"/>
          <w:szCs w:val="24"/>
        </w:rPr>
        <w:t>Опросы родителей</w:t>
      </w:r>
      <w:r w:rsidRPr="002C20B8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 учащихся позволили определить ключевые направления образовательного заказа:</w:t>
      </w:r>
    </w:p>
    <w:p w:rsidR="003162CD" w:rsidRPr="002C20B8" w:rsidRDefault="003162CD" w:rsidP="00CA5938">
      <w:pPr>
        <w:numPr>
          <w:ilvl w:val="0"/>
          <w:numId w:val="2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психологически комфортная здоровьесберегающая среда;</w:t>
      </w:r>
    </w:p>
    <w:p w:rsidR="003162CD" w:rsidRPr="002C20B8" w:rsidRDefault="003162CD" w:rsidP="00CA5938">
      <w:pPr>
        <w:numPr>
          <w:ilvl w:val="0"/>
          <w:numId w:val="2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обеспечение высокого уровня качества знаний;</w:t>
      </w:r>
    </w:p>
    <w:p w:rsidR="003162CD" w:rsidRPr="002C20B8" w:rsidRDefault="003162CD" w:rsidP="00CA5938">
      <w:pPr>
        <w:numPr>
          <w:ilvl w:val="0"/>
          <w:numId w:val="2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реализация мотивации у учащихся к дальнейшему получению образования;</w:t>
      </w:r>
    </w:p>
    <w:p w:rsidR="009631E6" w:rsidRPr="002C20B8" w:rsidRDefault="003162CD" w:rsidP="00CA5938">
      <w:pPr>
        <w:numPr>
          <w:ilvl w:val="0"/>
          <w:numId w:val="2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удовлетворение разносторонних, культурных и духовных потребностей;</w:t>
      </w:r>
    </w:p>
    <w:p w:rsidR="003162CD" w:rsidRPr="002C20B8" w:rsidRDefault="003162CD" w:rsidP="00CA5938">
      <w:pPr>
        <w:numPr>
          <w:ilvl w:val="0"/>
          <w:numId w:val="2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 xml:space="preserve"> адаптация выпускника в постоянно изменяющихся экономических условиях.</w:t>
      </w:r>
    </w:p>
    <w:p w:rsidR="003162CD" w:rsidRPr="002C20B8" w:rsidRDefault="003162CD" w:rsidP="00C24F2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 xml:space="preserve">Анализ интересов различных социальных групп (по возрастному составу, по профессиональному составу, по социальному составу) демонстрирует их общую заинтересованность в выпускнике, обладающем современными компетенциями. </w:t>
      </w:r>
    </w:p>
    <w:p w:rsidR="003162CD" w:rsidRPr="002C20B8" w:rsidRDefault="003162CD" w:rsidP="009673A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 xml:space="preserve">Учитывая, что большинство родителей выпускников основной </w:t>
      </w:r>
      <w:r w:rsidR="004F5398" w:rsidRPr="002C20B8">
        <w:rPr>
          <w:rFonts w:ascii="Times New Roman" w:eastAsia="Times New Roman" w:hAnsi="Times New Roman" w:cs="Times New Roman"/>
          <w:sz w:val="24"/>
          <w:szCs w:val="24"/>
        </w:rPr>
        <w:t>школы ориентированы</w:t>
      </w:r>
      <w:r w:rsidRPr="002C20B8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их детьми качественного образования, позволяющего им продолжать обучение в высших и средних учебных заведениях города, мы считаем, что ключевым положением социального заказа предоставляемого школе должна стать задача обеспечения выпускника школы не только хорошими знаниями, умениями и навыками, но и овладение им основными ключевыми компетенциями. Среди них ведущими являются информационные, коммуникативные и компетенции, формирующие у выпускника умения использовать знания на практике. </w:t>
      </w:r>
    </w:p>
    <w:p w:rsidR="003162CD" w:rsidRPr="002C20B8" w:rsidRDefault="003162CD" w:rsidP="009673A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Приоритетным стал вопрос о том, что должен получать конкретный учащийся на каждом этапе своего обучения, каким должен быть результат работы образовательного учреждения с точки зрения подготовки ребенка к жизни в социуме. В этой связи базовыми результатами школьного образования, востребованными в обществе, становятся умения учиться и познавать мир, сотрудничать, коммуницировать, организовывать совместную деятельность, исследовать проблемные ситуации — ставить и решать задачи.</w:t>
      </w:r>
    </w:p>
    <w:p w:rsidR="003162CD" w:rsidRPr="002C20B8" w:rsidRDefault="003162CD" w:rsidP="009673A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bCs/>
          <w:iCs/>
          <w:sz w:val="24"/>
          <w:szCs w:val="24"/>
        </w:rPr>
        <w:t>Таким образом,</w:t>
      </w:r>
      <w:r w:rsidRPr="002C20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C20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родители обучающихся </w:t>
      </w:r>
      <w:r w:rsidR="005B4F78">
        <w:rPr>
          <w:rFonts w:ascii="Times New Roman" w:hAnsi="Times New Roman" w:cs="Times New Roman"/>
          <w:sz w:val="24"/>
          <w:szCs w:val="24"/>
        </w:rPr>
        <w:t>МБ</w:t>
      </w:r>
      <w:r w:rsidR="005B4F78" w:rsidRPr="002C20B8">
        <w:rPr>
          <w:rFonts w:ascii="Times New Roman" w:hAnsi="Times New Roman" w:cs="Times New Roman"/>
          <w:sz w:val="24"/>
          <w:szCs w:val="24"/>
        </w:rPr>
        <w:t xml:space="preserve">ОУ </w:t>
      </w:r>
      <w:r w:rsidR="005B4F78">
        <w:rPr>
          <w:rFonts w:ascii="Times New Roman" w:hAnsi="Times New Roman" w:cs="Times New Roman"/>
          <w:sz w:val="24"/>
          <w:szCs w:val="24"/>
        </w:rPr>
        <w:t>"С</w:t>
      </w:r>
      <w:r w:rsidR="005B4F78" w:rsidRPr="002C20B8">
        <w:rPr>
          <w:rFonts w:ascii="Times New Roman" w:hAnsi="Times New Roman" w:cs="Times New Roman"/>
          <w:sz w:val="24"/>
          <w:szCs w:val="24"/>
        </w:rPr>
        <w:t xml:space="preserve">Ш № </w:t>
      </w:r>
      <w:r w:rsidR="005B4F78">
        <w:rPr>
          <w:rFonts w:ascii="Times New Roman" w:hAnsi="Times New Roman" w:cs="Times New Roman"/>
          <w:sz w:val="24"/>
          <w:szCs w:val="24"/>
        </w:rPr>
        <w:t>39"</w:t>
      </w:r>
      <w:r w:rsidR="005B4F78" w:rsidRPr="002C20B8">
        <w:rPr>
          <w:rFonts w:ascii="Times New Roman" w:hAnsi="Times New Roman" w:cs="Times New Roman"/>
          <w:sz w:val="24"/>
          <w:szCs w:val="24"/>
        </w:rPr>
        <w:t xml:space="preserve"> </w:t>
      </w:r>
      <w:r w:rsidRPr="002C20B8">
        <w:rPr>
          <w:rFonts w:ascii="Times New Roman" w:hAnsi="Times New Roman" w:cs="Times New Roman"/>
          <w:sz w:val="24"/>
          <w:szCs w:val="24"/>
        </w:rPr>
        <w:t>хотят, чтобы школа обеспечила возможность получения ребенком качественного образования; осуществляла работу с позиции личностно-ориентированного обучения, создавая тем самым наилучшие условия для развития и максимальной реализации обучающихся в настоящем и будущем; качественную подготовку школьников к поступлению в учреждения профессионального образования; интересный досуг детей; с</w:t>
      </w:r>
      <w:r w:rsidRPr="002C20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оздавала условия </w:t>
      </w:r>
      <w:r w:rsidRPr="002C20B8">
        <w:rPr>
          <w:rFonts w:ascii="Times New Roman" w:hAnsi="Times New Roman" w:cs="Times New Roman"/>
          <w:sz w:val="24"/>
          <w:szCs w:val="24"/>
        </w:rPr>
        <w:t>для удовлетворения интересов и развития способностей школьников; овладения современными информационными технологиями; сохранения и укрепления здоровья детей.</w:t>
      </w:r>
    </w:p>
    <w:p w:rsidR="003162CD" w:rsidRPr="002C20B8" w:rsidRDefault="003162CD" w:rsidP="009673A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Обучающиеся </w:t>
      </w:r>
      <w:r w:rsidRPr="002C20B8">
        <w:rPr>
          <w:rFonts w:ascii="Times New Roman" w:hAnsi="Times New Roman" w:cs="Times New Roman"/>
          <w:sz w:val="24"/>
          <w:szCs w:val="24"/>
        </w:rPr>
        <w:t>хотят</w:t>
      </w:r>
      <w:r w:rsidRPr="002C20B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C20B8">
        <w:rPr>
          <w:rFonts w:ascii="Times New Roman" w:hAnsi="Times New Roman" w:cs="Times New Roman"/>
          <w:sz w:val="24"/>
          <w:szCs w:val="24"/>
        </w:rPr>
        <w:t>чтобы в школе было интересно учиться; имелись комфортные психолого-педагогические и материальные условия для успешной учебной деятельности, общения, самореализации; была возможность получить качественное среднее образование и начальные знания о профессиях; имелись условия для освоения современных информационных технологий.</w:t>
      </w:r>
    </w:p>
    <w:p w:rsidR="003162CD" w:rsidRPr="002C20B8" w:rsidRDefault="003162CD" w:rsidP="009673A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Педагоги ожидают </w:t>
      </w:r>
      <w:r w:rsidRPr="002C20B8">
        <w:rPr>
          <w:rFonts w:ascii="Times New Roman" w:hAnsi="Times New Roman" w:cs="Times New Roman"/>
          <w:sz w:val="24"/>
          <w:szCs w:val="24"/>
        </w:rPr>
        <w:t>создания в школе комфортных психолого-педагогических и материальных условий для осуществления профессиональной деятельности; улучшения материально-технического обеспечения образовательного процесса; создания условий для творческой самореализации в профессиональной деятельности.</w:t>
      </w:r>
    </w:p>
    <w:p w:rsidR="00EF6D7D" w:rsidRPr="002C20B8" w:rsidRDefault="00EF6D7D" w:rsidP="00C24F2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29D" w:rsidRPr="002C20B8" w:rsidRDefault="009673A8" w:rsidP="00C24F2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</w:t>
      </w:r>
      <w:r w:rsidR="009631E6" w:rsidRPr="002C20B8">
        <w:rPr>
          <w:rFonts w:ascii="Times New Roman" w:hAnsi="Times New Roman" w:cs="Times New Roman"/>
          <w:b/>
          <w:sz w:val="24"/>
          <w:szCs w:val="24"/>
        </w:rPr>
        <w:t>словия для реализации основной образовательной программы основного общего образования, имеющиеся</w:t>
      </w:r>
      <w:r w:rsidR="00FC406A" w:rsidRPr="002C2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EA7" w:rsidRPr="002C20B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4F78">
        <w:rPr>
          <w:rFonts w:ascii="Times New Roman" w:hAnsi="Times New Roman" w:cs="Times New Roman"/>
          <w:sz w:val="24"/>
          <w:szCs w:val="24"/>
        </w:rPr>
        <w:t>МБ</w:t>
      </w:r>
      <w:r w:rsidR="005B4F78" w:rsidRPr="002C20B8">
        <w:rPr>
          <w:rFonts w:ascii="Times New Roman" w:hAnsi="Times New Roman" w:cs="Times New Roman"/>
          <w:sz w:val="24"/>
          <w:szCs w:val="24"/>
        </w:rPr>
        <w:t xml:space="preserve">ОУ </w:t>
      </w:r>
      <w:r w:rsidR="005B4F78">
        <w:rPr>
          <w:rFonts w:ascii="Times New Roman" w:hAnsi="Times New Roman" w:cs="Times New Roman"/>
          <w:sz w:val="24"/>
          <w:szCs w:val="24"/>
        </w:rPr>
        <w:t>"С</w:t>
      </w:r>
      <w:r w:rsidR="005B4F78" w:rsidRPr="002C20B8">
        <w:rPr>
          <w:rFonts w:ascii="Times New Roman" w:hAnsi="Times New Roman" w:cs="Times New Roman"/>
          <w:sz w:val="24"/>
          <w:szCs w:val="24"/>
        </w:rPr>
        <w:t xml:space="preserve">Ш № </w:t>
      </w:r>
      <w:r w:rsidR="005B4F78">
        <w:rPr>
          <w:rFonts w:ascii="Times New Roman" w:hAnsi="Times New Roman" w:cs="Times New Roman"/>
          <w:sz w:val="24"/>
          <w:szCs w:val="24"/>
        </w:rPr>
        <w:t>39"</w:t>
      </w:r>
    </w:p>
    <w:p w:rsidR="00654AF9" w:rsidRDefault="00CB729D" w:rsidP="00E915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B8">
        <w:rPr>
          <w:rFonts w:ascii="Times New Roman" w:hAnsi="Times New Roman" w:cs="Times New Roman"/>
          <w:sz w:val="24"/>
          <w:szCs w:val="24"/>
        </w:rPr>
        <w:t xml:space="preserve">К </w:t>
      </w:r>
      <w:r w:rsidRPr="00B93D41">
        <w:rPr>
          <w:rFonts w:ascii="Times New Roman" w:hAnsi="Times New Roman" w:cs="Times New Roman"/>
          <w:sz w:val="24"/>
          <w:szCs w:val="24"/>
        </w:rPr>
        <w:t xml:space="preserve">началу реализации ООП </w:t>
      </w:r>
      <w:r w:rsidR="00B0207E" w:rsidRPr="00B93D41">
        <w:rPr>
          <w:rFonts w:ascii="Times New Roman" w:hAnsi="Times New Roman" w:cs="Times New Roman"/>
          <w:sz w:val="24"/>
          <w:szCs w:val="24"/>
          <w:lang w:eastAsia="en-US"/>
        </w:rPr>
        <w:t xml:space="preserve">в 2015-2016 учебном году в </w:t>
      </w:r>
      <w:r w:rsidR="005B4F78" w:rsidRPr="00B93D41">
        <w:rPr>
          <w:rFonts w:ascii="Times New Roman" w:hAnsi="Times New Roman" w:cs="Times New Roman"/>
          <w:sz w:val="24"/>
          <w:szCs w:val="24"/>
        </w:rPr>
        <w:t xml:space="preserve">МБОУ "СШ № 39" </w:t>
      </w:r>
      <w:r w:rsidR="00B0207E" w:rsidRPr="00B93D41">
        <w:rPr>
          <w:rFonts w:ascii="Times New Roman" w:hAnsi="Times New Roman" w:cs="Times New Roman"/>
          <w:sz w:val="24"/>
          <w:szCs w:val="24"/>
          <w:lang w:eastAsia="en-US"/>
        </w:rPr>
        <w:t xml:space="preserve">будут обучаться  </w:t>
      </w:r>
      <w:r w:rsidR="006731C7" w:rsidRPr="00B93D41">
        <w:rPr>
          <w:rFonts w:ascii="Times New Roman" w:hAnsi="Times New Roman" w:cs="Times New Roman"/>
          <w:sz w:val="24"/>
          <w:szCs w:val="24"/>
          <w:lang w:eastAsia="en-US"/>
        </w:rPr>
        <w:t xml:space="preserve">500 </w:t>
      </w:r>
      <w:r w:rsidR="00B0207E" w:rsidRPr="00B93D41">
        <w:rPr>
          <w:rFonts w:ascii="Times New Roman" w:hAnsi="Times New Roman" w:cs="Times New Roman"/>
          <w:sz w:val="24"/>
          <w:szCs w:val="24"/>
          <w:lang w:eastAsia="en-US"/>
        </w:rPr>
        <w:t xml:space="preserve">человек, из них </w:t>
      </w:r>
      <w:r w:rsidR="00E915E3" w:rsidRPr="00B9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12FC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15E3" w:rsidRPr="00B9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классах </w:t>
      </w:r>
      <w:r w:rsidR="00310B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15E3" w:rsidRPr="00B9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FCD">
        <w:rPr>
          <w:rFonts w:ascii="Times New Roman" w:hAnsi="Times New Roman" w:cs="Times New Roman"/>
          <w:sz w:val="24"/>
          <w:szCs w:val="24"/>
          <w:lang w:eastAsia="en-US"/>
        </w:rPr>
        <w:t>183</w:t>
      </w:r>
      <w:r w:rsidR="00310B6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915E3" w:rsidRPr="00B93D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310B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15E3" w:rsidRPr="00B93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15E3" w:rsidRPr="00E9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5E3" w:rsidRPr="006731C7" w:rsidRDefault="00E915E3" w:rsidP="006731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классов-комплектов –</w:t>
      </w:r>
      <w:r w:rsidR="0031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F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54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1E6" w:rsidRPr="002C20B8" w:rsidRDefault="009673A8" w:rsidP="00310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6-8 классы</w:t>
      </w:r>
      <w:r w:rsidR="00D04295">
        <w:rPr>
          <w:rFonts w:ascii="Times New Roman" w:hAnsi="Times New Roman" w:cs="Times New Roman"/>
          <w:sz w:val="24"/>
          <w:szCs w:val="24"/>
          <w:lang w:eastAsia="en-US"/>
        </w:rPr>
        <w:t xml:space="preserve"> работают в режиме 5</w:t>
      </w:r>
      <w:r w:rsidR="00B0207E" w:rsidRPr="00B0207E">
        <w:rPr>
          <w:rFonts w:ascii="Times New Roman" w:hAnsi="Times New Roman" w:cs="Times New Roman"/>
          <w:sz w:val="24"/>
          <w:szCs w:val="24"/>
          <w:lang w:eastAsia="en-US"/>
        </w:rPr>
        <w:t>-дневной рабочей недели</w:t>
      </w:r>
      <w:r w:rsidR="00D04295">
        <w:rPr>
          <w:rFonts w:ascii="Times New Roman" w:hAnsi="Times New Roman" w:cs="Times New Roman"/>
          <w:sz w:val="24"/>
          <w:szCs w:val="24"/>
          <w:lang w:eastAsia="en-US"/>
        </w:rPr>
        <w:t>, 9-е классы в режиме 6-дневной рабочей недели</w:t>
      </w:r>
      <w:r w:rsidR="00B0207E" w:rsidRPr="00B0207E">
        <w:rPr>
          <w:rFonts w:ascii="Times New Roman" w:hAnsi="Times New Roman" w:cs="Times New Roman"/>
          <w:sz w:val="24"/>
          <w:szCs w:val="24"/>
          <w:lang w:eastAsia="en-US"/>
        </w:rPr>
        <w:t>. Учебный год начинается 1 сентября.</w:t>
      </w:r>
      <w:r w:rsidR="00B0207E" w:rsidRPr="00B0207E">
        <w:rPr>
          <w:rFonts w:cs="Times New Roman"/>
          <w:lang w:eastAsia="en-US"/>
        </w:rPr>
        <w:t xml:space="preserve"> </w:t>
      </w:r>
      <w:r w:rsidR="00B0207E" w:rsidRPr="00B0207E">
        <w:rPr>
          <w:rFonts w:ascii="Times New Roman" w:hAnsi="Times New Roman" w:cs="Times New Roman"/>
          <w:sz w:val="24"/>
          <w:szCs w:val="24"/>
          <w:lang w:eastAsia="en-US"/>
        </w:rPr>
        <w:t xml:space="preserve">Продолжительность урока – 45 минут. Учебный год представлен учебными четвертями. Календарные сроки учебных и каникулярных периодов устанавливаются в соответствии с </w:t>
      </w:r>
      <w:r w:rsidR="005B4F78">
        <w:rPr>
          <w:rFonts w:ascii="Times New Roman" w:hAnsi="Times New Roman" w:cs="Times New Roman"/>
          <w:sz w:val="24"/>
          <w:szCs w:val="24"/>
          <w:lang w:eastAsia="en-US"/>
        </w:rPr>
        <w:t>годовым календарным графи</w:t>
      </w:r>
      <w:r w:rsidR="00D04295">
        <w:rPr>
          <w:rFonts w:ascii="Times New Roman" w:hAnsi="Times New Roman" w:cs="Times New Roman"/>
          <w:sz w:val="24"/>
          <w:szCs w:val="24"/>
          <w:lang w:eastAsia="en-US"/>
        </w:rPr>
        <w:t>ком</w:t>
      </w:r>
      <w:r w:rsidR="00B0207E" w:rsidRPr="00B0207E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D04295">
        <w:rPr>
          <w:rFonts w:ascii="Times New Roman" w:hAnsi="Times New Roman" w:cs="Times New Roman"/>
          <w:sz w:val="24"/>
          <w:szCs w:val="24"/>
          <w:lang w:eastAsia="en-US"/>
        </w:rPr>
        <w:t xml:space="preserve">Формы промежуточной аттестации прописаны в учебном плане. </w:t>
      </w:r>
      <w:r w:rsidR="00B0207E" w:rsidRPr="00B0207E">
        <w:rPr>
          <w:rFonts w:ascii="Times New Roman" w:hAnsi="Times New Roman" w:cs="Times New Roman"/>
          <w:sz w:val="24"/>
          <w:szCs w:val="24"/>
          <w:lang w:eastAsia="en-US"/>
        </w:rPr>
        <w:t>Итоговая аттестация учащихся 9 классов проводится в сроки, установленные МОиН РФ.</w:t>
      </w:r>
    </w:p>
    <w:p w:rsidR="00EF6D7D" w:rsidRPr="002C20B8" w:rsidRDefault="009673A8" w:rsidP="00C24F2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F6D7D" w:rsidRPr="002C20B8">
        <w:rPr>
          <w:rFonts w:ascii="Times New Roman" w:hAnsi="Times New Roman" w:cs="Times New Roman"/>
          <w:b/>
          <w:sz w:val="24"/>
          <w:szCs w:val="24"/>
        </w:rPr>
        <w:t xml:space="preserve">Кадровый состав </w:t>
      </w:r>
    </w:p>
    <w:p w:rsidR="002B6DCE" w:rsidRPr="002C20B8" w:rsidRDefault="00292E62" w:rsidP="00310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Укомплектованность педагогическими кадрами </w:t>
      </w:r>
      <w:r w:rsidR="00D1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школы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100% </w:t>
      </w:r>
      <w:r w:rsidR="006D4E2E"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4E2E" w:rsidRPr="002C20B8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школы, образовательный ценз педагогических работников соответствует подпункту д) пункта 6 Положения о лицензировании образовательной деятельности, утверждённого постановлением Правительства Российской Федерации от 28 октября 2013 г. № 966 «О лицензировании образовательной деятельности»</w:t>
      </w:r>
      <w:r w:rsidR="009673A8">
        <w:rPr>
          <w:rFonts w:ascii="Times New Roman" w:hAnsi="Times New Roman" w:cs="Times New Roman"/>
          <w:sz w:val="24"/>
          <w:szCs w:val="24"/>
        </w:rPr>
        <w:t>.</w:t>
      </w:r>
    </w:p>
    <w:p w:rsidR="00C04B8E" w:rsidRDefault="009673A8" w:rsidP="00C24F2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CE5558" w:rsidRPr="002C20B8">
        <w:rPr>
          <w:rFonts w:ascii="Times New Roman" w:hAnsi="Times New Roman" w:cs="Times New Roman"/>
          <w:sz w:val="24"/>
          <w:szCs w:val="24"/>
        </w:rPr>
        <w:t xml:space="preserve"> </w:t>
      </w:r>
      <w:r w:rsidR="00CE5558" w:rsidRPr="002C20B8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Материально-техническая оснащённость </w:t>
      </w:r>
    </w:p>
    <w:p w:rsidR="00292E62" w:rsidRPr="002C20B8" w:rsidRDefault="00CE5558" w:rsidP="00C24F2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0B8">
        <w:rPr>
          <w:rFonts w:ascii="Times New Roman" w:hAnsi="Times New Roman" w:cs="Times New Roman"/>
          <w:b/>
          <w:sz w:val="24"/>
          <w:szCs w:val="24"/>
        </w:rPr>
        <w:t xml:space="preserve">образовательного процесса </w:t>
      </w:r>
    </w:p>
    <w:p w:rsidR="000A14AB" w:rsidRPr="000A14AB" w:rsidRDefault="00F47C54" w:rsidP="000A1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0A14AB">
        <w:rPr>
          <w:rFonts w:ascii="Times New Roman" w:hAnsi="Times New Roman" w:cs="Times New Roman"/>
          <w:lang w:eastAsia="ru-RU"/>
        </w:rPr>
        <w:t>Материально-технические условия реализации образовательной программы отвечают характеристикам современного образования, требованиям к оснащенности учебных и административных помещений, параметрам дидактической приспособленности материальных условий кабинетов, соответствуют возрастным особенностям и возможностям обучающихся, позволяют обеспечить реализацию современных образовательных и иных потребностей и возможностей обучающихся по жизнеобеспечению и безопасности, сохранению и укреплению здоровья, развитию профессионального, социального и творческого опыта обучающихся.</w:t>
      </w:r>
    </w:p>
    <w:p w:rsidR="000A14AB" w:rsidRPr="005A45B5" w:rsidRDefault="000A14AB" w:rsidP="000A14A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4AB">
        <w:rPr>
          <w:rFonts w:ascii="Times New Roman" w:hAnsi="Times New Roman" w:cs="Times New Roman"/>
        </w:rPr>
        <w:t xml:space="preserve">Школа использует для организации образовательного процесса типовое 4-этажное здание общей площадью 5050,5 </w:t>
      </w:r>
      <w:r w:rsidR="004F5398">
        <w:rPr>
          <w:rFonts w:ascii="Times New Roman" w:hAnsi="Times New Roman" w:cs="Times New Roman"/>
        </w:rPr>
        <w:t>кв м</w:t>
      </w:r>
      <w:r w:rsidRPr="000A14AB">
        <w:rPr>
          <w:rFonts w:ascii="Times New Roman" w:hAnsi="Times New Roman" w:cs="Times New Roman"/>
        </w:rPr>
        <w:t xml:space="preserve"> </w:t>
      </w:r>
      <w:r w:rsidRPr="005A45B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обеспечен оборудованными учебными кабинетами, объектами для проведения практических занятий, а также </w:t>
      </w:r>
      <w:r w:rsidRPr="005A4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и помещениями социально-бытового назначения.</w:t>
      </w:r>
      <w:r w:rsidRPr="005A4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5558" w:rsidRPr="000A14AB" w:rsidRDefault="00CE5558" w:rsidP="000A14A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A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учащиеся имеют доступ к электронным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библиотечным ресурсам, свободный доступ к сети Интернет.</w:t>
      </w:r>
      <w:r w:rsidR="000A14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есть книгохранилище для учебников и учебной литературы</w:t>
      </w:r>
      <w:r w:rsidR="00A5546E"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5558" w:rsidRPr="002C20B8" w:rsidRDefault="00CE5558" w:rsidP="00C24F2D">
      <w:pPr>
        <w:tabs>
          <w:tab w:val="left" w:pos="-142"/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B8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   </w:t>
      </w:r>
      <w:r w:rsidRPr="002C20B8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ab/>
      </w:r>
      <w:r w:rsidRPr="002C20B8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ab/>
      </w:r>
      <w:r w:rsidR="000A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школьной столовой на осуществляется полный технологический цикл приготовления питан</w:t>
      </w:r>
      <w:r w:rsidR="000A14AB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Пищеблок оборудован современным технологическим оборудованием в соответствии с требованиями санитарных норм и правил. </w:t>
      </w:r>
    </w:p>
    <w:p w:rsidR="00CE5558" w:rsidRPr="002C20B8" w:rsidRDefault="00CE5558" w:rsidP="000A14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уроков физической культуры и спортивных мероприятий оборудованы </w:t>
      </w:r>
      <w:r w:rsidR="001A3712">
        <w:rPr>
          <w:rFonts w:ascii="Times New Roman" w:eastAsia="Times New Roman" w:hAnsi="Times New Roman" w:cs="Times New Roman"/>
          <w:sz w:val="24"/>
          <w:szCs w:val="24"/>
          <w:lang w:eastAsia="ru-RU"/>
        </w:rPr>
        <w:t>2 спортивных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 w:rsidR="001A3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организации досуга обучающихся имеется актовый зал, рассчитанный более чем на </w:t>
      </w:r>
      <w:r w:rsidR="001A3712">
        <w:rPr>
          <w:rFonts w:ascii="Times New Roman" w:eastAsia="Times New Roman" w:hAnsi="Times New Roman" w:cs="Times New Roman"/>
          <w:sz w:val="24"/>
          <w:szCs w:val="24"/>
          <w:lang w:eastAsia="ru-RU"/>
        </w:rPr>
        <w:t>50 посадочных мет.</w:t>
      </w:r>
    </w:p>
    <w:p w:rsidR="00CE5558" w:rsidRPr="006731C7" w:rsidRDefault="00CE5558" w:rsidP="00673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организации учебного процесса в школе полностью оснащен </w:t>
      </w:r>
      <w:r w:rsidR="006731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29</w:t>
      </w:r>
      <w:r w:rsidR="0067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учебных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="00673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1A3712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кабинет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информатики, технологические мастерские, специализир</w:t>
      </w:r>
      <w:r w:rsidR="001A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ованные кабинеты физики, химии и </w:t>
      </w:r>
      <w:r w:rsidR="000A14A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биологии.</w:t>
      </w:r>
      <w:r w:rsidRPr="002C20B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:rsidR="00CE5558" w:rsidRPr="002C20B8" w:rsidRDefault="000A14AB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</w:t>
      </w:r>
      <w:r w:rsidR="00CE5558" w:rsidRPr="002C20B8">
        <w:rPr>
          <w:rFonts w:ascii="Times New Roman" w:eastAsia="Times New Roman" w:hAnsi="Times New Roman" w:cs="Times New Roman"/>
          <w:sz w:val="24"/>
          <w:szCs w:val="24"/>
        </w:rPr>
        <w:t>учебных кабинетах установлены персональные компьютеры или ноутбуки, интерак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тивное оборудование. </w:t>
      </w:r>
      <w:r w:rsidR="00CE5558" w:rsidRPr="002C20B8">
        <w:rPr>
          <w:rFonts w:ascii="Times New Roman" w:eastAsia="Times New Roman" w:hAnsi="Times New Roman" w:cs="Times New Roman"/>
          <w:sz w:val="24"/>
          <w:szCs w:val="24"/>
        </w:rPr>
        <w:t>Это позволяет педагогам повысить качество подготовки и проведения уроков, а также организовать обучение, при котором ученики имеют возможность индивидуально создавать и редактировать интерактивные учебные материалы, презентации, использовать электронные образовательные ресурсы; компьютеры и ноутбуки так же установлены в кабинетах директора, заместителей директора, секретаря, в библиотеке.</w:t>
      </w:r>
    </w:p>
    <w:p w:rsidR="00CE5558" w:rsidRPr="000A14AB" w:rsidRDefault="00132672" w:rsidP="00C24F2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A371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CE5558" w:rsidRPr="001A371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E5558" w:rsidRPr="002C20B8">
        <w:rPr>
          <w:rFonts w:ascii="Times New Roman" w:eastAsia="Times New Roman" w:hAnsi="Times New Roman" w:cs="Times New Roman"/>
          <w:sz w:val="24"/>
          <w:szCs w:val="24"/>
        </w:rPr>
        <w:t>Обеспечен безопасный доступ к печатным и электронным образовательным ресурсам, расположенным в открытом доступе и в федеральных и региональных центрах информационно-образовательных ресурсов. Безопасный доступ в сеть Интернет и ограничение Учреждением доступа к информации, несовместимой с задачами духовно-нравственного развития и воспитания обучающихся</w:t>
      </w:r>
      <w:r w:rsidR="000A14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558" w:rsidRPr="002C20B8" w:rsidRDefault="00CE5558" w:rsidP="0021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С целью осуществления дистанционного взаимодействия между участниками учебного процесса в образовательном учреждении функционирует локальная сеть, в которую объединены все ПК</w:t>
      </w:r>
      <w:r w:rsidRPr="002C20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CE5558" w:rsidRPr="002C20B8" w:rsidRDefault="00132672" w:rsidP="0021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E5558"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 Учреждения имеют личные сайты, блоги, странички с помощью которых происходит обмен информацией по предмету со всеми участниками образовательного процесса, даются рекомендации и консультации, проводится проверка знаний учащихся.</w:t>
      </w:r>
    </w:p>
    <w:p w:rsidR="00CE5558" w:rsidRPr="002C20B8" w:rsidRDefault="001A3712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сентября 2011</w:t>
      </w:r>
      <w:r w:rsidR="00CE5558"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Учреждением ведется сайт в сети Интернет:</w:t>
      </w:r>
      <w:r w:rsidR="00CE5558" w:rsidRPr="001A37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2C20B8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"С</w:t>
      </w:r>
      <w:r w:rsidRPr="002C20B8">
        <w:rPr>
          <w:rFonts w:ascii="Times New Roman" w:hAnsi="Times New Roman" w:cs="Times New Roman"/>
          <w:sz w:val="24"/>
          <w:szCs w:val="24"/>
        </w:rPr>
        <w:t xml:space="preserve">Ш № </w:t>
      </w:r>
      <w:r>
        <w:rPr>
          <w:rFonts w:ascii="Times New Roman" w:hAnsi="Times New Roman" w:cs="Times New Roman"/>
          <w:sz w:val="24"/>
          <w:szCs w:val="24"/>
        </w:rPr>
        <w:t xml:space="preserve">39" </w:t>
      </w:r>
      <w:r w:rsidR="00CE5558"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размещена информация согласно нормативно - правовым актами в сфере образования РФ.</w:t>
      </w:r>
    </w:p>
    <w:p w:rsidR="008F674C" w:rsidRPr="002C20B8" w:rsidRDefault="008F674C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6E" w:rsidRPr="005062ED" w:rsidRDefault="000A14AB" w:rsidP="005062E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5546E" w:rsidRPr="002C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05F8D" w:rsidRPr="002C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Особенности организации образовательного процесса</w:t>
      </w:r>
    </w:p>
    <w:p w:rsidR="00D04295" w:rsidRDefault="00A95F97" w:rsidP="00C24F2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74351" w:rsidRPr="002C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лицензии </w:t>
      </w:r>
      <w:r w:rsidR="001A3712">
        <w:rPr>
          <w:rFonts w:ascii="Times New Roman" w:hAnsi="Times New Roman" w:cs="Times New Roman"/>
          <w:sz w:val="24"/>
          <w:szCs w:val="24"/>
        </w:rPr>
        <w:t>МБ</w:t>
      </w:r>
      <w:r w:rsidR="001A3712" w:rsidRPr="002C20B8">
        <w:rPr>
          <w:rFonts w:ascii="Times New Roman" w:hAnsi="Times New Roman" w:cs="Times New Roman"/>
          <w:sz w:val="24"/>
          <w:szCs w:val="24"/>
        </w:rPr>
        <w:t xml:space="preserve">ОУ </w:t>
      </w:r>
      <w:r w:rsidR="001A3712">
        <w:rPr>
          <w:rFonts w:ascii="Times New Roman" w:hAnsi="Times New Roman" w:cs="Times New Roman"/>
          <w:sz w:val="24"/>
          <w:szCs w:val="24"/>
        </w:rPr>
        <w:t>"С</w:t>
      </w:r>
      <w:r w:rsidR="001A3712" w:rsidRPr="002C20B8">
        <w:rPr>
          <w:rFonts w:ascii="Times New Roman" w:hAnsi="Times New Roman" w:cs="Times New Roman"/>
          <w:sz w:val="24"/>
          <w:szCs w:val="24"/>
        </w:rPr>
        <w:t xml:space="preserve">Ш № </w:t>
      </w:r>
      <w:r w:rsidR="001A3712">
        <w:rPr>
          <w:rFonts w:ascii="Times New Roman" w:hAnsi="Times New Roman" w:cs="Times New Roman"/>
          <w:sz w:val="24"/>
          <w:szCs w:val="24"/>
        </w:rPr>
        <w:t>39"</w:t>
      </w:r>
      <w:r w:rsidR="00374351" w:rsidRPr="002C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351" w:rsidRPr="002C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 программы: </w:t>
      </w:r>
    </w:p>
    <w:p w:rsidR="000A14AB" w:rsidRPr="002C20B8" w:rsidRDefault="000A14AB" w:rsidP="00C24F2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2513"/>
        <w:gridCol w:w="3335"/>
        <w:gridCol w:w="1673"/>
        <w:gridCol w:w="1302"/>
      </w:tblGrid>
      <w:tr w:rsidR="00374351" w:rsidRPr="002C20B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1" w:rsidRPr="002C20B8" w:rsidRDefault="00374351" w:rsidP="00C24F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2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1" w:rsidRPr="002C20B8" w:rsidRDefault="00374351" w:rsidP="00C24F2D">
            <w:pPr>
              <w:tabs>
                <w:tab w:val="left" w:pos="878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374351" w:rsidRPr="002C20B8" w:rsidRDefault="00374351" w:rsidP="00C24F2D">
            <w:pPr>
              <w:tabs>
                <w:tab w:val="left" w:pos="878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(ступень)</w:t>
            </w:r>
          </w:p>
          <w:p w:rsidR="00374351" w:rsidRPr="002C20B8" w:rsidRDefault="00374351" w:rsidP="00C24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2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1" w:rsidRPr="002C20B8" w:rsidRDefault="00374351" w:rsidP="00C24F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направленность </w:t>
            </w:r>
          </w:p>
          <w:p w:rsidR="00374351" w:rsidRPr="002C20B8" w:rsidRDefault="00374351" w:rsidP="00C24F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2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351" w:rsidRPr="002C20B8" w:rsidRDefault="00374351" w:rsidP="00C24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C2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нормативный срок реализации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351" w:rsidRPr="002C20B8" w:rsidRDefault="00374351" w:rsidP="00C2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C2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кол-во </w:t>
            </w:r>
          </w:p>
          <w:p w:rsidR="00374351" w:rsidRPr="002C20B8" w:rsidRDefault="00374351" w:rsidP="00C24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C2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обучающихся</w:t>
            </w:r>
          </w:p>
        </w:tc>
      </w:tr>
      <w:tr w:rsidR="00374351" w:rsidRPr="002C20B8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1" w:rsidRPr="002C20B8" w:rsidRDefault="00374351" w:rsidP="00C24F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</w:tr>
      <w:tr w:rsidR="00374351" w:rsidRPr="002C20B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1" w:rsidRPr="002C20B8" w:rsidRDefault="00374351" w:rsidP="00C24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20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1" w:rsidRPr="002C20B8" w:rsidRDefault="00374351" w:rsidP="00C24F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20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общеобразовательный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1" w:rsidRPr="002C20B8" w:rsidRDefault="00374351" w:rsidP="00C24F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20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начальное общее образование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351" w:rsidRPr="002C20B8" w:rsidRDefault="00374351" w:rsidP="00C24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20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351" w:rsidRPr="002C20B8" w:rsidRDefault="00374351" w:rsidP="00C24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51" w:rsidRPr="002C20B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1" w:rsidRPr="002C20B8" w:rsidRDefault="00374351" w:rsidP="00C24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20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1" w:rsidRPr="002C20B8" w:rsidRDefault="00374351" w:rsidP="00C24F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20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общеобразовательный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1" w:rsidRPr="002C20B8" w:rsidRDefault="00374351" w:rsidP="00C24F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20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общее образование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351" w:rsidRPr="002C20B8" w:rsidRDefault="00374351" w:rsidP="00C24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20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351" w:rsidRPr="002C20B8" w:rsidRDefault="00374351" w:rsidP="00C24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351" w:rsidRPr="002C20B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1" w:rsidRPr="002C20B8" w:rsidRDefault="00374351" w:rsidP="00C24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20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1" w:rsidRPr="002C20B8" w:rsidRDefault="00374351" w:rsidP="00C24F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20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общеобразовательный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1" w:rsidRPr="002C20B8" w:rsidRDefault="00374351" w:rsidP="00C24F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20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среднее общее образование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351" w:rsidRPr="002C20B8" w:rsidRDefault="00374351" w:rsidP="00C24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20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351" w:rsidRPr="002C20B8" w:rsidRDefault="00374351" w:rsidP="00C24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04295" w:rsidRDefault="00D04295" w:rsidP="00A2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6CD" w:rsidRPr="002C20B8" w:rsidRDefault="008236CD" w:rsidP="00A2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деятельность обеспечивается учебно-методическими, учебно-дидактическими и информационными ресурсами по всем предусмотренным ею учебным курсам (дисциплинам), модулям.</w:t>
      </w:r>
    </w:p>
    <w:p w:rsidR="008236CD" w:rsidRPr="002C20B8" w:rsidRDefault="008236CD" w:rsidP="00A2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Выбор образовательных программ и технологий, методов обучения связан с тем, что </w:t>
      </w:r>
      <w:r w:rsidR="001A3712">
        <w:rPr>
          <w:rFonts w:ascii="Times New Roman" w:hAnsi="Times New Roman" w:cs="Times New Roman"/>
          <w:sz w:val="24"/>
          <w:szCs w:val="24"/>
        </w:rPr>
        <w:t>МБ</w:t>
      </w:r>
      <w:r w:rsidR="001A3712" w:rsidRPr="002C20B8">
        <w:rPr>
          <w:rFonts w:ascii="Times New Roman" w:hAnsi="Times New Roman" w:cs="Times New Roman"/>
          <w:sz w:val="24"/>
          <w:szCs w:val="24"/>
        </w:rPr>
        <w:t xml:space="preserve">ОУ </w:t>
      </w:r>
      <w:r w:rsidR="001A3712">
        <w:rPr>
          <w:rFonts w:ascii="Times New Roman" w:hAnsi="Times New Roman" w:cs="Times New Roman"/>
          <w:sz w:val="24"/>
          <w:szCs w:val="24"/>
        </w:rPr>
        <w:t>"С</w:t>
      </w:r>
      <w:r w:rsidR="001A3712" w:rsidRPr="002C20B8">
        <w:rPr>
          <w:rFonts w:ascii="Times New Roman" w:hAnsi="Times New Roman" w:cs="Times New Roman"/>
          <w:sz w:val="24"/>
          <w:szCs w:val="24"/>
        </w:rPr>
        <w:t xml:space="preserve">Ш № </w:t>
      </w:r>
      <w:r w:rsidR="001A3712">
        <w:rPr>
          <w:rFonts w:ascii="Times New Roman" w:hAnsi="Times New Roman" w:cs="Times New Roman"/>
          <w:sz w:val="24"/>
          <w:szCs w:val="24"/>
        </w:rPr>
        <w:t>39"</w:t>
      </w: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образовательное учреждение по своей структуре имеет одну из целей – решение вопроса непрерывного образования, основным условием которого является осуществление преемственности между разными ступенями образования. Осуществление преемственности предполагает создание единой образовательной среды по следующим направлениям:</w:t>
      </w:r>
    </w:p>
    <w:p w:rsidR="008236CD" w:rsidRPr="002C20B8" w:rsidRDefault="000A14AB" w:rsidP="000A14A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8236CD"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единого образовательного пространства за счет реализации единых образовательных программ, в том числе сквозных образовательных программ;</w:t>
      </w:r>
    </w:p>
    <w:p w:rsidR="008236CD" w:rsidRPr="002C20B8" w:rsidRDefault="000A14AB" w:rsidP="000A14A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8236CD"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единого стиля обращения с ребенком;</w:t>
      </w:r>
    </w:p>
    <w:p w:rsidR="008236CD" w:rsidRPr="002C20B8" w:rsidRDefault="000A14AB" w:rsidP="000A14A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8236CD"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в учебно-воспитательном процессе единых форм и методов работы с детьми;</w:t>
      </w:r>
    </w:p>
    <w:p w:rsidR="008236CD" w:rsidRPr="002C20B8" w:rsidRDefault="000A14AB" w:rsidP="000A14A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8236CD"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совместных учебно-воспитательных мероприятий для обучающихся начальной и основной школы;</w:t>
      </w:r>
    </w:p>
    <w:p w:rsidR="008236CD" w:rsidRPr="002C20B8" w:rsidRDefault="000A14AB" w:rsidP="000A14A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8236CD"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различных форм методической работы, направленной на повышение уровня профессиональной компетентности учителей начального и основного общего обра</w:t>
      </w:r>
      <w:r w:rsidR="00EB115C"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зования.</w:t>
      </w:r>
    </w:p>
    <w:p w:rsidR="00D36C9B" w:rsidRPr="002C20B8" w:rsidRDefault="00F47C54" w:rsidP="00C24F2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6C9B" w:rsidRPr="002C20B8">
        <w:rPr>
          <w:rFonts w:ascii="Times New Roman" w:hAnsi="Times New Roman" w:cs="Times New Roman"/>
          <w:sz w:val="24"/>
          <w:szCs w:val="24"/>
        </w:rPr>
        <w:t xml:space="preserve">Для </w:t>
      </w:r>
      <w:r w:rsidR="001A3712">
        <w:rPr>
          <w:rFonts w:ascii="Times New Roman" w:hAnsi="Times New Roman" w:cs="Times New Roman"/>
          <w:sz w:val="24"/>
          <w:szCs w:val="24"/>
        </w:rPr>
        <w:t>детей с ОВЗ</w:t>
      </w:r>
      <w:r w:rsidR="00D36C9B" w:rsidRPr="002C20B8">
        <w:rPr>
          <w:rFonts w:ascii="Times New Roman" w:hAnsi="Times New Roman" w:cs="Times New Roman"/>
          <w:sz w:val="24"/>
          <w:szCs w:val="24"/>
        </w:rPr>
        <w:t xml:space="preserve"> созданы специальные условия обучения/воспитания и социальной адаптации, не снижающие в целом уровень образования для детей, не имеющих таковых ограничений</w:t>
      </w:r>
      <w:r w:rsidR="00AB457D" w:rsidRPr="002C20B8">
        <w:rPr>
          <w:rFonts w:ascii="Times New Roman" w:hAnsi="Times New Roman" w:cs="Times New Roman"/>
          <w:sz w:val="24"/>
          <w:szCs w:val="24"/>
        </w:rPr>
        <w:t>: индивидуальные образовательные программы, специальные методы развития и обучения, учебники, учебные пособия, дида</w:t>
      </w:r>
      <w:r w:rsidR="001A3712">
        <w:rPr>
          <w:rFonts w:ascii="Times New Roman" w:hAnsi="Times New Roman" w:cs="Times New Roman"/>
          <w:sz w:val="24"/>
          <w:szCs w:val="24"/>
        </w:rPr>
        <w:t>ктические и наглядные материалы</w:t>
      </w:r>
      <w:r w:rsidR="00AB457D" w:rsidRPr="002C20B8">
        <w:rPr>
          <w:rFonts w:ascii="Times New Roman" w:hAnsi="Times New Roman" w:cs="Times New Roman"/>
          <w:sz w:val="24"/>
          <w:szCs w:val="24"/>
        </w:rPr>
        <w:t>.</w:t>
      </w:r>
    </w:p>
    <w:p w:rsidR="00E47D7D" w:rsidRPr="002C20B8" w:rsidRDefault="003E66E7" w:rsidP="00AF3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особенностью организации образовательного процесса школы является </w:t>
      </w:r>
      <w:r w:rsidRPr="002C20B8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E47D7D" w:rsidRPr="002C20B8">
        <w:rPr>
          <w:rFonts w:ascii="Times New Roman" w:hAnsi="Times New Roman" w:cs="Times New Roman"/>
          <w:sz w:val="24"/>
          <w:szCs w:val="24"/>
          <w:lang w:eastAsia="en-US"/>
        </w:rPr>
        <w:t>беспечение эффективного сочетания урочных и внеурочных</w:t>
      </w:r>
      <w:r w:rsidR="00D04295">
        <w:rPr>
          <w:rFonts w:ascii="Times New Roman" w:hAnsi="Times New Roman" w:cs="Times New Roman"/>
          <w:sz w:val="24"/>
          <w:szCs w:val="24"/>
          <w:lang w:eastAsia="en-US"/>
        </w:rPr>
        <w:t>/неурочных</w:t>
      </w:r>
      <w:r w:rsidR="00E47D7D" w:rsidRPr="002C20B8">
        <w:rPr>
          <w:rFonts w:ascii="Times New Roman" w:hAnsi="Times New Roman" w:cs="Times New Roman"/>
          <w:sz w:val="24"/>
          <w:szCs w:val="24"/>
          <w:lang w:eastAsia="en-US"/>
        </w:rPr>
        <w:t xml:space="preserve"> форм</w:t>
      </w:r>
      <w:r w:rsidR="003B2565" w:rsidRPr="002C20B8">
        <w:rPr>
          <w:rFonts w:ascii="Times New Roman" w:hAnsi="Times New Roman" w:cs="Times New Roman"/>
          <w:sz w:val="24"/>
          <w:szCs w:val="24"/>
          <w:lang w:eastAsia="en-US"/>
        </w:rPr>
        <w:t xml:space="preserve"> обучения и воспитания. Взаимодействие</w:t>
      </w:r>
      <w:r w:rsidR="00E47D7D" w:rsidRPr="002C20B8">
        <w:rPr>
          <w:rFonts w:ascii="Times New Roman" w:hAnsi="Times New Roman" w:cs="Times New Roman"/>
          <w:sz w:val="24"/>
          <w:szCs w:val="24"/>
          <w:lang w:eastAsia="en-US"/>
        </w:rPr>
        <w:t xml:space="preserve"> всех его участников</w:t>
      </w:r>
      <w:r w:rsidR="003B2565"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D7D" w:rsidRPr="002C20B8">
        <w:rPr>
          <w:rFonts w:ascii="Times New Roman" w:hAnsi="Times New Roman" w:cs="Times New Roman"/>
          <w:sz w:val="24"/>
          <w:szCs w:val="24"/>
          <w:lang w:eastAsia="en-US"/>
        </w:rPr>
        <w:t>осуществляется посредством создания развитой</w:t>
      </w:r>
      <w:r w:rsidR="003B2565"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D7D" w:rsidRPr="002C20B8">
        <w:rPr>
          <w:rFonts w:ascii="Times New Roman" w:hAnsi="Times New Roman" w:cs="Times New Roman"/>
          <w:sz w:val="24"/>
          <w:szCs w:val="24"/>
          <w:lang w:eastAsia="en-US"/>
        </w:rPr>
        <w:t>инфраструктуры внеурочной деятельности, которая позволяет ре</w:t>
      </w:r>
      <w:r w:rsidR="00ED1010" w:rsidRPr="002C20B8">
        <w:rPr>
          <w:rFonts w:ascii="Times New Roman" w:hAnsi="Times New Roman" w:cs="Times New Roman"/>
          <w:sz w:val="24"/>
          <w:szCs w:val="24"/>
          <w:lang w:eastAsia="en-US"/>
        </w:rPr>
        <w:t xml:space="preserve">ализовать </w:t>
      </w:r>
      <w:r w:rsidR="00E47D7D" w:rsidRPr="002C20B8">
        <w:rPr>
          <w:rFonts w:ascii="Times New Roman" w:hAnsi="Times New Roman" w:cs="Times New Roman"/>
          <w:sz w:val="24"/>
          <w:szCs w:val="24"/>
          <w:lang w:eastAsia="en-US"/>
        </w:rPr>
        <w:t>основные направления развития личности:</w:t>
      </w:r>
    </w:p>
    <w:p w:rsidR="00E47D7D" w:rsidRPr="002C20B8" w:rsidRDefault="00E47D7D" w:rsidP="00CA593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20B8">
        <w:rPr>
          <w:rFonts w:ascii="Times New Roman" w:hAnsi="Times New Roman" w:cs="Times New Roman"/>
          <w:sz w:val="24"/>
          <w:szCs w:val="24"/>
          <w:lang w:eastAsia="en-US"/>
        </w:rPr>
        <w:t>воспитание гражданственности, патриотизма, уважения к правам,</w:t>
      </w:r>
    </w:p>
    <w:p w:rsidR="00E47D7D" w:rsidRPr="002C20B8" w:rsidRDefault="00E47D7D" w:rsidP="00CA593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20B8">
        <w:rPr>
          <w:rFonts w:ascii="Times New Roman" w:hAnsi="Times New Roman" w:cs="Times New Roman"/>
          <w:sz w:val="24"/>
          <w:szCs w:val="24"/>
          <w:lang w:eastAsia="en-US"/>
        </w:rPr>
        <w:t>свободам и обязанностям человека;</w:t>
      </w:r>
    </w:p>
    <w:p w:rsidR="00E47D7D" w:rsidRPr="002C20B8" w:rsidRDefault="00E47D7D" w:rsidP="00CA593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20B8">
        <w:rPr>
          <w:rFonts w:ascii="Times New Roman" w:hAnsi="Times New Roman" w:cs="Times New Roman"/>
          <w:sz w:val="24"/>
          <w:szCs w:val="24"/>
          <w:lang w:eastAsia="en-US"/>
        </w:rPr>
        <w:t>воспитание нравственных чувств и этического сознания;</w:t>
      </w:r>
    </w:p>
    <w:p w:rsidR="00E47D7D" w:rsidRPr="002C20B8" w:rsidRDefault="00E47D7D" w:rsidP="00CA593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20B8">
        <w:rPr>
          <w:rFonts w:ascii="Times New Roman" w:hAnsi="Times New Roman" w:cs="Times New Roman"/>
          <w:sz w:val="24"/>
          <w:szCs w:val="24"/>
          <w:lang w:eastAsia="en-US"/>
        </w:rPr>
        <w:t>воспитание трудолюбия, творческого отношения к у</w:t>
      </w:r>
      <w:r w:rsidR="00ED1010" w:rsidRPr="002C20B8">
        <w:rPr>
          <w:rFonts w:ascii="Times New Roman" w:hAnsi="Times New Roman" w:cs="Times New Roman"/>
          <w:sz w:val="24"/>
          <w:szCs w:val="24"/>
          <w:lang w:eastAsia="en-US"/>
        </w:rPr>
        <w:t>чению, тру</w:t>
      </w:r>
      <w:r w:rsidRPr="002C20B8">
        <w:rPr>
          <w:rFonts w:ascii="Times New Roman" w:hAnsi="Times New Roman" w:cs="Times New Roman"/>
          <w:sz w:val="24"/>
          <w:szCs w:val="24"/>
          <w:lang w:eastAsia="en-US"/>
        </w:rPr>
        <w:t>ду, к науке, к творчеству и к жизни;</w:t>
      </w:r>
    </w:p>
    <w:p w:rsidR="00E47D7D" w:rsidRPr="002C20B8" w:rsidRDefault="00E47D7D" w:rsidP="00CA593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20B8">
        <w:rPr>
          <w:rFonts w:ascii="Times New Roman" w:hAnsi="Times New Roman" w:cs="Times New Roman"/>
          <w:sz w:val="24"/>
          <w:szCs w:val="24"/>
          <w:lang w:eastAsia="en-US"/>
        </w:rPr>
        <w:t>формирование ценностного отношения к здоровью и здоровому</w:t>
      </w:r>
      <w:r w:rsidR="00ED1010" w:rsidRPr="002C20B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20B8">
        <w:rPr>
          <w:rFonts w:ascii="Times New Roman" w:hAnsi="Times New Roman" w:cs="Times New Roman"/>
          <w:sz w:val="24"/>
          <w:szCs w:val="24"/>
          <w:lang w:eastAsia="en-US"/>
        </w:rPr>
        <w:t>образу жизни;</w:t>
      </w:r>
    </w:p>
    <w:p w:rsidR="00E47D7D" w:rsidRPr="002C20B8" w:rsidRDefault="00E47D7D" w:rsidP="00CA593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20B8">
        <w:rPr>
          <w:rFonts w:ascii="Times New Roman" w:hAnsi="Times New Roman" w:cs="Times New Roman"/>
          <w:sz w:val="24"/>
          <w:szCs w:val="24"/>
          <w:lang w:eastAsia="en-US"/>
        </w:rPr>
        <w:t>воспитание ценностного отно</w:t>
      </w:r>
      <w:r w:rsidR="00ED1010" w:rsidRPr="002C20B8">
        <w:rPr>
          <w:rFonts w:ascii="Times New Roman" w:hAnsi="Times New Roman" w:cs="Times New Roman"/>
          <w:sz w:val="24"/>
          <w:szCs w:val="24"/>
          <w:lang w:eastAsia="en-US"/>
        </w:rPr>
        <w:t>шения к природе, окружающей сре</w:t>
      </w:r>
      <w:r w:rsidRPr="002C20B8">
        <w:rPr>
          <w:rFonts w:ascii="Times New Roman" w:hAnsi="Times New Roman" w:cs="Times New Roman"/>
          <w:sz w:val="24"/>
          <w:szCs w:val="24"/>
          <w:lang w:eastAsia="en-US"/>
        </w:rPr>
        <w:t>де (экологическое воспитание);</w:t>
      </w:r>
    </w:p>
    <w:p w:rsidR="00F1508A" w:rsidRPr="005062ED" w:rsidRDefault="00E47D7D" w:rsidP="00CA593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20B8">
        <w:rPr>
          <w:rFonts w:ascii="Times New Roman" w:hAnsi="Times New Roman" w:cs="Times New Roman"/>
          <w:sz w:val="24"/>
          <w:szCs w:val="24"/>
          <w:lang w:eastAsia="en-US"/>
        </w:rPr>
        <w:t>воспитание ценностного отношения к пре</w:t>
      </w:r>
      <w:r w:rsidR="00ED1010" w:rsidRPr="002C20B8">
        <w:rPr>
          <w:rFonts w:ascii="Times New Roman" w:hAnsi="Times New Roman" w:cs="Times New Roman"/>
          <w:sz w:val="24"/>
          <w:szCs w:val="24"/>
          <w:lang w:eastAsia="en-US"/>
        </w:rPr>
        <w:t>красному, формирова</w:t>
      </w:r>
      <w:r w:rsidRPr="002C20B8">
        <w:rPr>
          <w:rFonts w:ascii="Times New Roman" w:hAnsi="Times New Roman" w:cs="Times New Roman"/>
          <w:sz w:val="24"/>
          <w:szCs w:val="24"/>
          <w:lang w:eastAsia="en-US"/>
        </w:rPr>
        <w:t>ние представлений об эстетич</w:t>
      </w:r>
      <w:r w:rsidR="00ED1010" w:rsidRPr="002C20B8">
        <w:rPr>
          <w:rFonts w:ascii="Times New Roman" w:hAnsi="Times New Roman" w:cs="Times New Roman"/>
          <w:sz w:val="24"/>
          <w:szCs w:val="24"/>
          <w:lang w:eastAsia="en-US"/>
        </w:rPr>
        <w:t>еских идеалах и ценностях (эсте</w:t>
      </w:r>
      <w:r w:rsidRPr="002C20B8">
        <w:rPr>
          <w:rFonts w:ascii="Times New Roman" w:hAnsi="Times New Roman" w:cs="Times New Roman"/>
          <w:sz w:val="24"/>
          <w:szCs w:val="24"/>
          <w:lang w:eastAsia="en-US"/>
        </w:rPr>
        <w:t>тическое воспитание).</w:t>
      </w:r>
    </w:p>
    <w:p w:rsidR="00F56DA9" w:rsidRPr="002C20B8" w:rsidRDefault="00310B66" w:rsidP="00C24F2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A14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56DA9" w:rsidRPr="002C20B8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Планируемые результаты освоения обучающимися</w:t>
      </w:r>
    </w:p>
    <w:p w:rsidR="00F56DA9" w:rsidRPr="002C20B8" w:rsidRDefault="00F56DA9" w:rsidP="00C24F2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b/>
          <w:sz w:val="24"/>
          <w:szCs w:val="24"/>
        </w:rPr>
        <w:t>основной образовательной программы основного общего образования.</w:t>
      </w:r>
    </w:p>
    <w:p w:rsidR="00BB4312" w:rsidRPr="002C20B8" w:rsidRDefault="00BB4312" w:rsidP="00AF3EC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ООП являются ведущими целевыми установками и ожидаемыми результатами освоения всех компонентов, составляющих содержательную основу образовательной программы.</w:t>
      </w:r>
    </w:p>
    <w:p w:rsidR="00BB4312" w:rsidRPr="002C20B8" w:rsidRDefault="00BB4312" w:rsidP="00873F0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На ступени основного общего образования устанавливаются планируемые резуль</w:t>
      </w:r>
      <w:r w:rsidR="00873F03">
        <w:rPr>
          <w:rFonts w:ascii="Times New Roman" w:eastAsia="Times New Roman" w:hAnsi="Times New Roman" w:cs="Times New Roman"/>
          <w:sz w:val="24"/>
          <w:szCs w:val="24"/>
        </w:rPr>
        <w:t xml:space="preserve">таты освоения </w:t>
      </w:r>
      <w:r w:rsidRPr="002C20B8">
        <w:rPr>
          <w:rFonts w:ascii="Times New Roman" w:eastAsia="Times New Roman" w:hAnsi="Times New Roman" w:cs="Times New Roman"/>
          <w:sz w:val="24"/>
          <w:szCs w:val="24"/>
        </w:rPr>
        <w:t>программ отдельных учебных предметов, курсов;</w:t>
      </w:r>
    </w:p>
    <w:p w:rsidR="00F56DA9" w:rsidRPr="002C20B8" w:rsidRDefault="00F56DA9" w:rsidP="00AF3EC7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 xml:space="preserve">Фактически личностные, метапредметные и предметные планируемые результаты устанавливают и описывают следующие обобщённые классы учебно-познавательных и учебно-практических </w:t>
      </w:r>
      <w:r w:rsidRPr="002C20B8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2C20B8">
        <w:rPr>
          <w:rFonts w:ascii="Times New Roman" w:eastAsia="Times New Roman" w:hAnsi="Times New Roman" w:cs="Times New Roman"/>
          <w:sz w:val="24"/>
          <w:szCs w:val="24"/>
        </w:rPr>
        <w:t>, предъявляемых учащимся:</w:t>
      </w:r>
    </w:p>
    <w:p w:rsidR="00F56DA9" w:rsidRPr="002C20B8" w:rsidRDefault="00F56DA9" w:rsidP="00D86216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1) учебно-познавательные задачи, направленные на формирование и оценку умений и навыков, способствующих освоению систематических знаний.</w:t>
      </w:r>
    </w:p>
    <w:p w:rsidR="00F56DA9" w:rsidRPr="002C20B8" w:rsidRDefault="00F56DA9" w:rsidP="00D86216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2) учебно-познавательные задачи, направленные на формирование и оценку навыка самостоятельного приобретения, переноса и интеграции знаний.</w:t>
      </w:r>
    </w:p>
    <w:p w:rsidR="00F56DA9" w:rsidRPr="002C20B8" w:rsidRDefault="00F56DA9" w:rsidP="00D86216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3) учебно-практические задачи, направленные на формирование и оценку навыка разрешения проблем/проблемных ситуаций, требующие принятия решения.</w:t>
      </w:r>
    </w:p>
    <w:p w:rsidR="00F56DA9" w:rsidRPr="002C20B8" w:rsidRDefault="00F56DA9" w:rsidP="00D86216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4) учебно-практические задачи, направленные на формирование и оценку навыка сотрудничества.</w:t>
      </w:r>
    </w:p>
    <w:p w:rsidR="00F56DA9" w:rsidRPr="002C20B8" w:rsidRDefault="00F56DA9" w:rsidP="00D86216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5) учебно-практические задачи, направленные на формирование и оценку навыка коммуникации.</w:t>
      </w:r>
    </w:p>
    <w:p w:rsidR="00F56DA9" w:rsidRPr="002C20B8" w:rsidRDefault="00F56DA9" w:rsidP="00D86216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6) учебно-практические и учебно-познавательные задачи, направленные на формирование и оценку навыка самоорганизации и саморегуляции.</w:t>
      </w:r>
    </w:p>
    <w:p w:rsidR="00F56DA9" w:rsidRPr="002C20B8" w:rsidRDefault="00F56DA9" w:rsidP="00D86216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7) учебно-практические и учебно-познавательные задачи, направленные на формирование и оценку навыка рефлексии.</w:t>
      </w:r>
    </w:p>
    <w:p w:rsidR="00F56DA9" w:rsidRPr="002C20B8" w:rsidRDefault="00F56DA9" w:rsidP="00D86216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8) учебно-практические и учебно-познавательные задачи, направленные на формирование ценностно-смысловых установок.</w:t>
      </w:r>
    </w:p>
    <w:p w:rsidR="00F56DA9" w:rsidRPr="002C20B8" w:rsidRDefault="00F56DA9" w:rsidP="00D86216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9) учебно-практические и учебно-познавательные задачи, направленные на формирование и оценку ИКТ-компетентности обучающихся.</w:t>
      </w:r>
    </w:p>
    <w:p w:rsidR="002C20B8" w:rsidRPr="00310B66" w:rsidRDefault="00F56DA9" w:rsidP="00310B6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>В соответствии с реализуемой деятельностной парадигмой образования,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2C20B8" w:rsidRPr="003420E8" w:rsidRDefault="00310B66" w:rsidP="00C24F2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867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C20B8" w:rsidRPr="00342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20B8">
        <w:rPr>
          <w:rFonts w:ascii="Times New Roman" w:eastAsia="Times New Roman" w:hAnsi="Times New Roman" w:cs="Times New Roman"/>
          <w:b/>
          <w:sz w:val="24"/>
          <w:szCs w:val="24"/>
        </w:rPr>
        <w:t>Общие умения, навыки и  способы</w:t>
      </w:r>
      <w:r w:rsidR="002C20B8" w:rsidRPr="003420E8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</w:t>
      </w:r>
      <w:r w:rsidR="002C20B8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</w:t>
      </w:r>
      <w:r w:rsidR="002C20B8" w:rsidRPr="003420E8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освоения ООП </w:t>
      </w:r>
    </w:p>
    <w:p w:rsidR="002C20B8" w:rsidRDefault="002C20B8" w:rsidP="00AF3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0D">
        <w:rPr>
          <w:rFonts w:ascii="Times New Roman" w:hAnsi="Times New Roman" w:cs="Times New Roman"/>
          <w:sz w:val="24"/>
          <w:szCs w:val="24"/>
        </w:rPr>
        <w:t>Овладе</w:t>
      </w:r>
      <w:r w:rsidRPr="00C33951">
        <w:rPr>
          <w:rFonts w:ascii="Times New Roman" w:hAnsi="Times New Roman" w:cs="Times New Roman"/>
          <w:sz w:val="24"/>
          <w:szCs w:val="24"/>
        </w:rPr>
        <w:t xml:space="preserve">ние </w:t>
      </w:r>
      <w:r w:rsidRPr="003420E8">
        <w:rPr>
          <w:rFonts w:ascii="Times New Roman" w:hAnsi="Times New Roman" w:cs="Times New Roman"/>
          <w:sz w:val="24"/>
          <w:szCs w:val="24"/>
        </w:rPr>
        <w:t>общими умениями, навыками, способами деятельности</w:t>
      </w:r>
      <w:r w:rsidRPr="00C33951">
        <w:rPr>
          <w:rFonts w:ascii="Times New Roman" w:hAnsi="Times New Roman" w:cs="Times New Roman"/>
          <w:sz w:val="24"/>
          <w:szCs w:val="24"/>
        </w:rPr>
        <w:t xml:space="preserve"> как существенными элементами культуры является необходимым условием развития и социализации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951">
        <w:rPr>
          <w:rFonts w:ascii="Times New Roman" w:hAnsi="Times New Roman" w:cs="Times New Roman"/>
          <w:sz w:val="24"/>
          <w:szCs w:val="24"/>
        </w:rPr>
        <w:t xml:space="preserve">В соответствии с ФК ГОС в результате освоения содержания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C33951">
        <w:rPr>
          <w:rFonts w:ascii="Times New Roman" w:hAnsi="Times New Roman" w:cs="Times New Roman"/>
          <w:sz w:val="24"/>
          <w:szCs w:val="24"/>
        </w:rPr>
        <w:t xml:space="preserve"> общего образования учащийся получает возможность совершенствовать и расширить круг общих учебных умений, навыков и способов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направлениям, которые вполне соотносимы с категориями универсальных учебных действий из новых стандартов среднего общего образования.</w:t>
      </w:r>
      <w:r w:rsidRPr="00C33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B8" w:rsidRPr="002C20B8" w:rsidRDefault="002C20B8" w:rsidP="00AF3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Cs w:val="20"/>
          <w:lang w:eastAsia="ru-RU"/>
        </w:rPr>
      </w:pPr>
      <w:r w:rsidRPr="002C20B8">
        <w:rPr>
          <w:rFonts w:ascii="Times New Roman" w:eastAsia="Times New Roman" w:hAnsi="Times New Roman" w:cs="Times New Roman"/>
          <w:b/>
          <w:snapToGrid w:val="0"/>
          <w:szCs w:val="20"/>
          <w:lang w:eastAsia="ru-RU"/>
        </w:rPr>
        <w:t xml:space="preserve">Познавательная деятельность </w:t>
      </w:r>
    </w:p>
    <w:p w:rsidR="002C20B8" w:rsidRPr="00C867E4" w:rsidRDefault="002C20B8" w:rsidP="0087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 </w:t>
      </w:r>
    </w:p>
    <w:p w:rsidR="002C20B8" w:rsidRPr="00C867E4" w:rsidRDefault="002C20B8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2C20B8" w:rsidRPr="00C867E4" w:rsidRDefault="002C20B8" w:rsidP="00AF3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2C20B8" w:rsidRPr="00C867E4" w:rsidRDefault="002C20B8" w:rsidP="00AF3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 </w:t>
      </w:r>
    </w:p>
    <w:p w:rsidR="002C20B8" w:rsidRPr="00C867E4" w:rsidRDefault="002C20B8" w:rsidP="00AF3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2C20B8" w:rsidRPr="002C20B8" w:rsidRDefault="002C20B8" w:rsidP="00AF3E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0B8">
        <w:rPr>
          <w:rFonts w:ascii="Times New Roman" w:hAnsi="Times New Roman" w:cs="Times New Roman"/>
          <w:b/>
          <w:sz w:val="24"/>
          <w:szCs w:val="24"/>
        </w:rPr>
        <w:t xml:space="preserve">Информационно-коммуникативная деятельность </w:t>
      </w:r>
    </w:p>
    <w:p w:rsidR="002C20B8" w:rsidRPr="002C20B8" w:rsidRDefault="002C20B8" w:rsidP="0087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2C20B8" w:rsidRPr="002C20B8" w:rsidRDefault="002C20B8" w:rsidP="0087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 xml:space="preserve"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2C20B8" w:rsidRPr="002C20B8" w:rsidRDefault="002C20B8" w:rsidP="0087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2C20B8" w:rsidRPr="002C20B8" w:rsidRDefault="002C20B8" w:rsidP="0087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 xml:space="preserve">Умение перефразировать мысль (объяснять «иными </w:t>
      </w:r>
      <w:r w:rsidR="004F5398" w:rsidRPr="002C20B8">
        <w:rPr>
          <w:rFonts w:ascii="Times New Roman" w:hAnsi="Times New Roman" w:cs="Times New Roman"/>
          <w:sz w:val="24"/>
          <w:szCs w:val="24"/>
        </w:rPr>
        <w:t>словами</w:t>
      </w:r>
      <w:r w:rsidRPr="002C20B8">
        <w:rPr>
          <w:rFonts w:ascii="Times New Roman" w:hAnsi="Times New Roman" w:cs="Times New Roman"/>
          <w:sz w:val="24"/>
          <w:szCs w:val="24"/>
        </w:rPr>
        <w:t xml:space="preserve">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 </w:t>
      </w:r>
    </w:p>
    <w:p w:rsidR="002C20B8" w:rsidRDefault="002C20B8" w:rsidP="0087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0B8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C92E72" w:rsidRPr="00C92E72" w:rsidRDefault="00C92E72" w:rsidP="00AF3E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E72">
        <w:rPr>
          <w:rFonts w:ascii="Times New Roman" w:hAnsi="Times New Roman" w:cs="Times New Roman"/>
          <w:b/>
          <w:sz w:val="24"/>
          <w:szCs w:val="24"/>
        </w:rPr>
        <w:t>Рефлексивная деятельность</w:t>
      </w:r>
    </w:p>
    <w:p w:rsidR="00C92E72" w:rsidRDefault="00C92E72" w:rsidP="0087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E72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C92E72" w:rsidRDefault="00C92E72" w:rsidP="0087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E72">
        <w:rPr>
          <w:rFonts w:ascii="Times New Roman" w:hAnsi="Times New Roman" w:cs="Times New Roman"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</w:t>
      </w:r>
      <w:r w:rsidR="00873F03">
        <w:rPr>
          <w:rFonts w:ascii="Times New Roman" w:hAnsi="Times New Roman" w:cs="Times New Roman"/>
          <w:sz w:val="24"/>
          <w:szCs w:val="24"/>
        </w:rPr>
        <w:t>е</w:t>
      </w:r>
      <w:r w:rsidRPr="00C92E72">
        <w:rPr>
          <w:rFonts w:ascii="Times New Roman" w:hAnsi="Times New Roman" w:cs="Times New Roman"/>
          <w:sz w:val="24"/>
          <w:szCs w:val="24"/>
        </w:rPr>
        <w:t>го вклада в решение общих задач коллектива; учет особенностей различного ролевого поведен</w:t>
      </w:r>
      <w:r>
        <w:rPr>
          <w:rFonts w:ascii="Times New Roman" w:hAnsi="Times New Roman" w:cs="Times New Roman"/>
          <w:sz w:val="24"/>
          <w:szCs w:val="24"/>
        </w:rPr>
        <w:t xml:space="preserve">ия (лидер, подчиненный и др.). </w:t>
      </w:r>
    </w:p>
    <w:p w:rsidR="002C20B8" w:rsidRDefault="00C92E72" w:rsidP="00506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E72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2C20B8" w:rsidRDefault="00310B66" w:rsidP="00C24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11</w:t>
      </w:r>
      <w:r w:rsidR="00C867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="00DE7BD1" w:rsidRPr="00DE7BD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Предметные результаты освоения ООП </w:t>
      </w:r>
    </w:p>
    <w:p w:rsidR="00717360" w:rsidRPr="005062ED" w:rsidRDefault="00DE7BD1" w:rsidP="00506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DE7BD1">
        <w:rPr>
          <w:rFonts w:ascii="Times New Roman" w:eastAsia="Times New Roman" w:hAnsi="Times New Roman" w:cs="Times New Roman"/>
          <w:szCs w:val="20"/>
          <w:lang w:eastAsia="ru-RU"/>
        </w:rPr>
        <w:t xml:space="preserve">Федеральный компонент государственного стандарта основного общего образования устанавливает </w:t>
      </w:r>
      <w:r w:rsidRPr="00DE7BD1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обязательные для изучения учебные предметы:</w:t>
      </w:r>
      <w:r w:rsidRPr="00DE7BD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DE7BD1">
        <w:rPr>
          <w:rFonts w:ascii="Times New Roman" w:eastAsia="Times New Roman" w:hAnsi="Times New Roman" w:cs="Times New Roman"/>
          <w:i/>
          <w:szCs w:val="20"/>
          <w:lang w:eastAsia="ru-RU"/>
        </w:rPr>
        <w:t>Русский язык, Литература, Иностранный язык, Математика, Информатика и информационно-к</w:t>
      </w:r>
      <w:r w:rsidR="000707A0">
        <w:rPr>
          <w:rFonts w:ascii="Times New Roman" w:eastAsia="Times New Roman" w:hAnsi="Times New Roman" w:cs="Times New Roman"/>
          <w:i/>
          <w:szCs w:val="20"/>
          <w:lang w:eastAsia="ru-RU"/>
        </w:rPr>
        <w:t>оммуника</w:t>
      </w:r>
      <w:r w:rsidRPr="00DE7BD1">
        <w:rPr>
          <w:rFonts w:ascii="Times New Roman" w:eastAsia="Times New Roman" w:hAnsi="Times New Roman" w:cs="Times New Roman"/>
          <w:i/>
          <w:szCs w:val="20"/>
          <w:lang w:eastAsia="ru-RU"/>
        </w:rPr>
        <w:t>ционные технологии, История, Обществознание (включая экономику и право), География, Природоведение, Физика, Химия, Биология, Искусство (Изобразительное искусство и Музыка), Технология, Основы безопасности жизнеде</w:t>
      </w:r>
      <w:r w:rsidR="000707A0">
        <w:rPr>
          <w:rFonts w:ascii="Times New Roman" w:eastAsia="Times New Roman" w:hAnsi="Times New Roman" w:cs="Times New Roman"/>
          <w:i/>
          <w:szCs w:val="20"/>
          <w:lang w:eastAsia="ru-RU"/>
        </w:rPr>
        <w:t>ятельности, Физическая культура, Национальный региональный компонент</w:t>
      </w:r>
    </w:p>
    <w:p w:rsidR="00F56DA9" w:rsidRPr="002C20B8" w:rsidRDefault="00310B66" w:rsidP="00C24F2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867E4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="00F56DA9" w:rsidRPr="002C20B8"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Русский язык</w:t>
      </w:r>
    </w:p>
    <w:p w:rsidR="00717360" w:rsidRPr="00717360" w:rsidRDefault="00717360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17360">
        <w:rPr>
          <w:rFonts w:ascii="Times New Roman" w:eastAsia="Times New Roman" w:hAnsi="Times New Roman" w:cs="Times New Roman"/>
          <w:szCs w:val="20"/>
          <w:lang w:eastAsia="ru-RU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717360" w:rsidRPr="00717360" w:rsidRDefault="00717360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17360">
        <w:rPr>
          <w:rFonts w:ascii="Times New Roman" w:eastAsia="Times New Roman" w:hAnsi="Times New Roman" w:cs="Times New Roman"/>
          <w:szCs w:val="20"/>
          <w:lang w:eastAsia="ru-RU"/>
        </w:rPr>
        <w:t xml:space="preserve"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717360" w:rsidRPr="00717360" w:rsidRDefault="00717360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17360">
        <w:rPr>
          <w:rFonts w:ascii="Times New Roman" w:eastAsia="Times New Roman" w:hAnsi="Times New Roman" w:cs="Times New Roman"/>
          <w:szCs w:val="20"/>
          <w:lang w:eastAsia="ru-RU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717360" w:rsidRPr="00717360" w:rsidRDefault="00717360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17360">
        <w:rPr>
          <w:rFonts w:ascii="Times New Roman" w:eastAsia="Times New Roman" w:hAnsi="Times New Roman" w:cs="Times New Roman"/>
          <w:szCs w:val="20"/>
          <w:lang w:eastAsia="ru-RU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717360" w:rsidRPr="00717360" w:rsidRDefault="00717360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17360">
        <w:rPr>
          <w:rFonts w:ascii="Times New Roman" w:eastAsia="Times New Roman" w:hAnsi="Times New Roman" w:cs="Times New Roman"/>
          <w:szCs w:val="20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717360" w:rsidRPr="00717360" w:rsidRDefault="00717360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17360">
        <w:rPr>
          <w:rFonts w:ascii="Times New Roman" w:eastAsia="Times New Roman" w:hAnsi="Times New Roman" w:cs="Times New Roman"/>
          <w:szCs w:val="20"/>
          <w:lang w:eastAsia="ru-RU"/>
        </w:rPr>
        <w:t>применение полученных знаний и умений в собственной речевой практике.</w:t>
      </w:r>
    </w:p>
    <w:p w:rsidR="00717360" w:rsidRPr="00717360" w:rsidRDefault="00717360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17360">
        <w:rPr>
          <w:rFonts w:ascii="Times New Roman" w:eastAsia="Times New Roman" w:hAnsi="Times New Roman" w:cs="Times New Roman"/>
          <w:szCs w:val="20"/>
          <w:lang w:eastAsia="ru-RU"/>
        </w:rPr>
        <w:t xml:space="preserve">Достижение указанных целей осуществляется в процессе формирования и развития </w:t>
      </w:r>
      <w:r w:rsidRPr="00717360">
        <w:rPr>
          <w:rFonts w:ascii="Times New Roman" w:eastAsia="Times New Roman" w:hAnsi="Times New Roman" w:cs="Times New Roman"/>
          <w:b/>
          <w:szCs w:val="20"/>
          <w:lang w:eastAsia="ru-RU"/>
        </w:rPr>
        <w:t>коммуникативной, языковой и лингвистической (языковедческой), культуроведческой компетенций.</w:t>
      </w:r>
    </w:p>
    <w:p w:rsidR="00717360" w:rsidRPr="00717360" w:rsidRDefault="00C867E4" w:rsidP="00C867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ab/>
      </w:r>
      <w:r w:rsidR="00717360" w:rsidRPr="00717360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Коммуникативная компетенция</w:t>
      </w:r>
      <w:r w:rsidR="00717360" w:rsidRPr="00717360">
        <w:rPr>
          <w:rFonts w:ascii="Times New Roman" w:eastAsia="Times New Roman" w:hAnsi="Times New Roman" w:cs="Times New Roman"/>
          <w:szCs w:val="20"/>
          <w:lang w:eastAsia="ru-RU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</w:t>
      </w:r>
      <w:r w:rsidR="00717360" w:rsidRPr="00717360">
        <w:rPr>
          <w:rFonts w:ascii="Times New Roman" w:eastAsia="Times New Roman" w:hAnsi="Times New Roman" w:cs="Times New Roman"/>
          <w:szCs w:val="20"/>
          <w:lang w:val="en-US" w:eastAsia="ru-RU"/>
        </w:rPr>
        <w:t>V</w:t>
      </w:r>
      <w:r w:rsidR="00717360" w:rsidRPr="00717360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717360" w:rsidRPr="00717360">
        <w:rPr>
          <w:rFonts w:ascii="Times New Roman" w:eastAsia="Times New Roman" w:hAnsi="Times New Roman" w:cs="Times New Roman"/>
          <w:szCs w:val="20"/>
          <w:lang w:val="en-US" w:eastAsia="ru-RU"/>
        </w:rPr>
        <w:t>VII</w:t>
      </w:r>
      <w:r w:rsidR="00717360" w:rsidRPr="00717360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="00717360" w:rsidRPr="00717360">
        <w:rPr>
          <w:rFonts w:ascii="Times New Roman" w:eastAsia="Times New Roman" w:hAnsi="Times New Roman" w:cs="Times New Roman"/>
          <w:szCs w:val="20"/>
          <w:lang w:val="en-US" w:eastAsia="ru-RU"/>
        </w:rPr>
        <w:t>VIII</w:t>
      </w:r>
      <w:r w:rsidR="00717360" w:rsidRPr="00717360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717360" w:rsidRPr="00717360">
        <w:rPr>
          <w:rFonts w:ascii="Times New Roman" w:eastAsia="Times New Roman" w:hAnsi="Times New Roman" w:cs="Times New Roman"/>
          <w:szCs w:val="20"/>
          <w:lang w:val="en-US" w:eastAsia="ru-RU"/>
        </w:rPr>
        <w:t>IX</w:t>
      </w:r>
      <w:r w:rsidR="00717360" w:rsidRPr="00717360">
        <w:rPr>
          <w:rFonts w:ascii="Times New Roman" w:eastAsia="Times New Roman" w:hAnsi="Times New Roman" w:cs="Times New Roman"/>
          <w:szCs w:val="20"/>
          <w:lang w:eastAsia="ru-RU"/>
        </w:rPr>
        <w:t xml:space="preserve"> классы).</w:t>
      </w:r>
    </w:p>
    <w:p w:rsidR="00717360" w:rsidRPr="00717360" w:rsidRDefault="00C867E4" w:rsidP="00C867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ab/>
      </w:r>
      <w:r w:rsidR="00717360" w:rsidRPr="00717360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Языковая и лингвистическая (языковедческая) компетенции – </w:t>
      </w:r>
      <w:r w:rsidR="00717360" w:rsidRPr="00717360">
        <w:rPr>
          <w:rFonts w:ascii="Times New Roman" w:eastAsia="Times New Roman" w:hAnsi="Times New Roman" w:cs="Times New Roman"/>
          <w:szCs w:val="20"/>
          <w:lang w:eastAsia="ru-RU"/>
        </w:rPr>
        <w:t>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717360" w:rsidRPr="00717360" w:rsidRDefault="00C867E4" w:rsidP="00C867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ab/>
      </w:r>
      <w:r w:rsidR="00717360" w:rsidRPr="00717360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Культуроведческая компетенция</w:t>
      </w:r>
      <w:r w:rsidR="00717360" w:rsidRPr="00717360">
        <w:rPr>
          <w:rFonts w:ascii="Times New Roman" w:eastAsia="Times New Roman" w:hAnsi="Times New Roman" w:cs="Times New Roman"/>
          <w:szCs w:val="20"/>
          <w:lang w:eastAsia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B5047" w:rsidRPr="00B65BF9" w:rsidRDefault="00B65BF9" w:rsidP="00C24F2D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65BF9">
        <w:rPr>
          <w:rFonts w:ascii="Times New Roman" w:eastAsia="Times New Roman" w:hAnsi="Times New Roman" w:cs="Times New Roman"/>
          <w:b/>
          <w:szCs w:val="20"/>
          <w:lang w:eastAsia="ru-RU"/>
        </w:rPr>
        <w:t>Требования к уровню подготовки выпускников</w:t>
      </w:r>
    </w:p>
    <w:p w:rsidR="007B5047" w:rsidRPr="007B5047" w:rsidRDefault="007B5047" w:rsidP="00C867E4">
      <w:pPr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>В результате изучения русского языка ученик должен</w:t>
      </w:r>
    </w:p>
    <w:p w:rsidR="007B5047" w:rsidRPr="007B5047" w:rsidRDefault="007B5047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b/>
          <w:szCs w:val="20"/>
          <w:lang w:eastAsia="ru-RU"/>
        </w:rPr>
        <w:t>знать/понимать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 xml:space="preserve">смысл понятий: речь устная и письменная; монолог, диалог; сфера и ситуация речевого общения; 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 xml:space="preserve">основные признаки разговорной речи, научного, публицисти-ческого, официально-делового стилей, языка художественной литературы; 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>особенности основных жанров научного, публицистического, официально-делового стилей и разговорной речи;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 xml:space="preserve">основные единицы языка, их признаки; </w:t>
      </w:r>
    </w:p>
    <w:p w:rsidR="007B5047" w:rsidRPr="00C867E4" w:rsidRDefault="007B5047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7B5047" w:rsidRPr="007B5047" w:rsidRDefault="007B5047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b/>
          <w:szCs w:val="20"/>
          <w:lang w:eastAsia="ru-RU"/>
        </w:rPr>
        <w:t>уметь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>опознавать языковые единицы, проводить различные виды их анализа;</w:t>
      </w:r>
    </w:p>
    <w:p w:rsidR="007B5047" w:rsidRPr="00C867E4" w:rsidRDefault="007B5047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>объяснять с помощью словаря значение слов с национально-культурным компонентом;</w:t>
      </w:r>
    </w:p>
    <w:p w:rsidR="007B5047" w:rsidRPr="007B5047" w:rsidRDefault="007B5047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b/>
          <w:szCs w:val="20"/>
          <w:lang w:eastAsia="ru-RU"/>
        </w:rPr>
        <w:t>аудирование и чтение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7B5047" w:rsidRPr="007B5047" w:rsidRDefault="007B5047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b/>
          <w:szCs w:val="20"/>
          <w:lang w:eastAsia="ru-RU"/>
        </w:rPr>
        <w:t>говорение и письмо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>воспроизводить текст с заданной степенью свернутости (план, пересказ, изложение, конспект);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>соблюдать в практике речевого общения основные произноси-тельные, лексические, грамматические нормы современного русского литературного языка;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>соблюдать в практике письма основные правила орфографии и пунктуации;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>соблюдать нормы русского речевого этикета; уместно исполь-зовать паралингвистические (внеязыковые) средства общения;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7B5047">
        <w:rPr>
          <w:rFonts w:ascii="Times New Roman" w:eastAsia="Times New Roman" w:hAnsi="Times New Roman" w:cs="Times New Roman"/>
          <w:szCs w:val="20"/>
          <w:lang w:eastAsia="ru-RU"/>
        </w:rPr>
        <w:t>для: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7B5047" w:rsidRPr="007B5047" w:rsidRDefault="007B504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7B5047" w:rsidRPr="005062ED" w:rsidRDefault="007B5047" w:rsidP="005062E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5047">
        <w:rPr>
          <w:rFonts w:ascii="Times New Roman" w:eastAsia="Times New Roman" w:hAnsi="Times New Roman" w:cs="Times New Roman"/>
          <w:szCs w:val="20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F56DA9" w:rsidRPr="002C20B8" w:rsidRDefault="00310B66" w:rsidP="00C24F2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867E4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8D7761" w:rsidRPr="008D77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6DA9" w:rsidRPr="002C20B8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4329B5" w:rsidRPr="004329B5" w:rsidRDefault="004329B5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329B5">
        <w:rPr>
          <w:rFonts w:ascii="Times New Roman" w:eastAsia="Times New Roman" w:hAnsi="Times New Roman" w:cs="Times New Roman"/>
          <w:szCs w:val="20"/>
          <w:lang w:eastAsia="ru-RU"/>
        </w:rPr>
        <w:t>Изучение литературы на ступени основного общего образования направлено на достижение следующих целей:</w:t>
      </w:r>
    </w:p>
    <w:p w:rsidR="004329B5" w:rsidRPr="004329B5" w:rsidRDefault="004329B5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329B5">
        <w:rPr>
          <w:rFonts w:ascii="Times New Roman" w:eastAsia="Times New Roman" w:hAnsi="Times New Roman" w:cs="Times New Roman"/>
          <w:szCs w:val="20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329B5" w:rsidRPr="004329B5" w:rsidRDefault="004329B5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329B5">
        <w:rPr>
          <w:rFonts w:ascii="Times New Roman" w:eastAsia="Times New Roman" w:hAnsi="Times New Roman" w:cs="Times New Roman"/>
          <w:szCs w:val="20"/>
          <w:lang w:eastAsia="ru-RU"/>
        </w:rPr>
        <w:t>развитие</w:t>
      </w:r>
      <w:r w:rsidRPr="004329B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4329B5">
        <w:rPr>
          <w:rFonts w:ascii="Times New Roman" w:eastAsia="Times New Roman" w:hAnsi="Times New Roman" w:cs="Times New Roman"/>
          <w:szCs w:val="20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329B5" w:rsidRPr="004329B5" w:rsidRDefault="004329B5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329B5">
        <w:rPr>
          <w:rFonts w:ascii="Times New Roman" w:eastAsia="Times New Roman" w:hAnsi="Times New Roman" w:cs="Times New Roman"/>
          <w:szCs w:val="20"/>
          <w:lang w:eastAsia="ru-RU"/>
        </w:rPr>
        <w:t>освоение</w:t>
      </w:r>
      <w:r w:rsidRPr="004329B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4329B5">
        <w:rPr>
          <w:rFonts w:ascii="Times New Roman" w:eastAsia="Times New Roman" w:hAnsi="Times New Roman" w:cs="Times New Roman"/>
          <w:szCs w:val="20"/>
          <w:lang w:eastAsia="ru-RU"/>
        </w:rPr>
        <w:t>текстов</w:t>
      </w:r>
      <w:r w:rsidRPr="004329B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4329B5">
        <w:rPr>
          <w:rFonts w:ascii="Times New Roman" w:eastAsia="Times New Roman" w:hAnsi="Times New Roman" w:cs="Times New Roman"/>
          <w:szCs w:val="20"/>
          <w:lang w:eastAsia="ru-RU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329B5" w:rsidRDefault="004329B5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329B5">
        <w:rPr>
          <w:rFonts w:ascii="Times New Roman" w:eastAsia="Times New Roman" w:hAnsi="Times New Roman" w:cs="Times New Roman"/>
          <w:szCs w:val="20"/>
          <w:lang w:eastAsia="ru-RU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8D7761" w:rsidRPr="008D7761" w:rsidRDefault="008D7761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b/>
          <w:szCs w:val="20"/>
          <w:lang w:eastAsia="ru-RU"/>
        </w:rPr>
        <w:t>Требования к уровню подготовки выпускников</w:t>
      </w:r>
    </w:p>
    <w:p w:rsidR="008D7761" w:rsidRPr="008D7761" w:rsidRDefault="008D7761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szCs w:val="20"/>
          <w:lang w:eastAsia="ru-RU"/>
        </w:rPr>
        <w:t>В результате изучения литературы ученик должен</w:t>
      </w:r>
    </w:p>
    <w:p w:rsidR="008D7761" w:rsidRPr="008D7761" w:rsidRDefault="008D7761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знать/понимать</w:t>
      </w:r>
    </w:p>
    <w:p w:rsidR="008D7761" w:rsidRPr="008D7761" w:rsidRDefault="008D776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szCs w:val="20"/>
          <w:lang w:eastAsia="ru-RU"/>
        </w:rPr>
        <w:t>образную природу словесного искусства;</w:t>
      </w:r>
    </w:p>
    <w:p w:rsidR="008D7761" w:rsidRPr="008D7761" w:rsidRDefault="008D776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szCs w:val="20"/>
          <w:lang w:eastAsia="ru-RU"/>
        </w:rPr>
        <w:t>содержание изученных литературных произведений;</w:t>
      </w:r>
    </w:p>
    <w:p w:rsidR="008D7761" w:rsidRPr="008D7761" w:rsidRDefault="008D776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szCs w:val="20"/>
          <w:lang w:eastAsia="ru-RU"/>
        </w:rPr>
        <w:t>изученные теоретико-литературные понятия;</w:t>
      </w:r>
    </w:p>
    <w:p w:rsidR="008D7761" w:rsidRPr="008D7761" w:rsidRDefault="008D7761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уметь</w:t>
      </w:r>
    </w:p>
    <w:p w:rsidR="008D7761" w:rsidRPr="008D7761" w:rsidRDefault="008D776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szCs w:val="20"/>
          <w:lang w:eastAsia="ru-RU"/>
        </w:rPr>
        <w:t>воспринимать и анализировать художественный текст;</w:t>
      </w:r>
    </w:p>
    <w:p w:rsidR="008D7761" w:rsidRPr="008D7761" w:rsidRDefault="008D776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szCs w:val="20"/>
          <w:lang w:eastAsia="ru-RU"/>
        </w:rPr>
        <w:t>выделять смысловые части художественного текста, составлять тезисы и план прочитанного;</w:t>
      </w:r>
    </w:p>
    <w:p w:rsidR="008D7761" w:rsidRPr="008D7761" w:rsidRDefault="008D776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szCs w:val="20"/>
          <w:lang w:eastAsia="ru-RU"/>
        </w:rPr>
        <w:t>определять род и жанр литературного произведения;</w:t>
      </w:r>
    </w:p>
    <w:p w:rsidR="008D7761" w:rsidRDefault="008D776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szCs w:val="20"/>
          <w:lang w:eastAsia="ru-RU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8D7761" w:rsidRPr="008D7761" w:rsidRDefault="008D7761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D7761" w:rsidRPr="008D7761" w:rsidRDefault="008D776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szCs w:val="20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8D7761" w:rsidRPr="008D7761" w:rsidRDefault="008D776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szCs w:val="20"/>
          <w:lang w:eastAsia="ru-RU"/>
        </w:rPr>
        <w:t>сопоставлять эпизоды литературных произведений и сравнивать их героев;</w:t>
      </w:r>
    </w:p>
    <w:p w:rsidR="008D7761" w:rsidRPr="008D7761" w:rsidRDefault="008D776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szCs w:val="20"/>
          <w:lang w:eastAsia="ru-RU"/>
        </w:rPr>
        <w:t>выявлять авторскую позицию;</w:t>
      </w:r>
    </w:p>
    <w:p w:rsidR="008D7761" w:rsidRPr="008D7761" w:rsidRDefault="008D776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szCs w:val="20"/>
          <w:lang w:eastAsia="ru-RU"/>
        </w:rPr>
        <w:t>выражать свое отношение к прочитанному;</w:t>
      </w:r>
    </w:p>
    <w:p w:rsidR="008D7761" w:rsidRPr="008D7761" w:rsidRDefault="008D776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szCs w:val="20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8D7761" w:rsidRPr="008D7761" w:rsidRDefault="008D776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szCs w:val="20"/>
          <w:lang w:eastAsia="ru-RU"/>
        </w:rPr>
        <w:t>владеть различными видами пересказа;</w:t>
      </w:r>
    </w:p>
    <w:p w:rsidR="008D7761" w:rsidRPr="008D7761" w:rsidRDefault="008D776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szCs w:val="20"/>
          <w:lang w:eastAsia="ru-RU"/>
        </w:rPr>
        <w:t>строить устные и письменные высказывания в связи с изученным произведением;</w:t>
      </w:r>
    </w:p>
    <w:p w:rsidR="008D7761" w:rsidRPr="008D7761" w:rsidRDefault="008D776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szCs w:val="20"/>
          <w:lang w:eastAsia="ru-RU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8D7761" w:rsidRDefault="008D776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szCs w:val="20"/>
          <w:lang w:eastAsia="ru-RU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8D7761" w:rsidRPr="008D7761" w:rsidRDefault="008D7761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8D7761">
        <w:rPr>
          <w:rFonts w:ascii="Times New Roman" w:eastAsia="Times New Roman" w:hAnsi="Times New Roman" w:cs="Times New Roman"/>
          <w:i/>
          <w:szCs w:val="20"/>
          <w:lang w:eastAsia="ru-RU"/>
        </w:rPr>
        <w:t>для:</w:t>
      </w:r>
    </w:p>
    <w:p w:rsidR="008D7761" w:rsidRPr="008D7761" w:rsidRDefault="008D776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szCs w:val="20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8D7761" w:rsidRPr="008D7761" w:rsidRDefault="008D776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szCs w:val="20"/>
          <w:lang w:eastAsia="ru-RU"/>
        </w:rPr>
        <w:t xml:space="preserve">определения своего круга чтения и оценки литературных произведений; </w:t>
      </w:r>
    </w:p>
    <w:p w:rsidR="008D7761" w:rsidRPr="004329B5" w:rsidRDefault="008D7761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7761">
        <w:rPr>
          <w:rFonts w:ascii="Times New Roman" w:eastAsia="Times New Roman" w:hAnsi="Times New Roman" w:cs="Times New Roman"/>
          <w:szCs w:val="20"/>
          <w:lang w:eastAsia="ru-RU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F56DA9" w:rsidRPr="002C20B8" w:rsidRDefault="00310B66" w:rsidP="00C24F2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867E4">
        <w:rPr>
          <w:rFonts w:ascii="Times New Roman" w:eastAsia="Times New Roman" w:hAnsi="Times New Roman" w:cs="Times New Roman"/>
          <w:b/>
          <w:sz w:val="24"/>
          <w:szCs w:val="24"/>
        </w:rPr>
        <w:t xml:space="preserve">.3. </w:t>
      </w:r>
      <w:r w:rsidR="00C42250" w:rsidRPr="00C422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3EC7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 (английский)</w:t>
      </w:r>
    </w:p>
    <w:p w:rsidR="002A4BB7" w:rsidRDefault="00D3523F" w:rsidP="00C867E4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23F">
        <w:rPr>
          <w:rFonts w:ascii="Times New Roman" w:eastAsia="Times New Roman" w:hAnsi="Times New Roman" w:cs="Times New Roman"/>
          <w:sz w:val="24"/>
          <w:szCs w:val="24"/>
        </w:rPr>
        <w:t>Изучение иностранного языка на ступени основного общего образования направлено на достижение следующих целей:</w:t>
      </w:r>
    </w:p>
    <w:p w:rsidR="00D3523F" w:rsidRPr="00D3523F" w:rsidRDefault="00D3523F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23F">
        <w:rPr>
          <w:rFonts w:ascii="Times New Roman" w:eastAsia="Times New Roman" w:hAnsi="Times New Roman" w:cs="Times New Roman"/>
          <w:szCs w:val="24"/>
          <w:lang w:eastAsia="ru-RU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D3523F" w:rsidRPr="00D3523F" w:rsidRDefault="00D3523F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23F">
        <w:rPr>
          <w:rFonts w:ascii="Times New Roman" w:eastAsia="Times New Roman" w:hAnsi="Times New Roman" w:cs="Times New Roman"/>
          <w:szCs w:val="24"/>
          <w:lang w:eastAsia="ru-RU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D3523F" w:rsidRPr="00D3523F" w:rsidRDefault="00D3523F" w:rsidP="00C24F2D">
      <w:pPr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3523F">
        <w:rPr>
          <w:rFonts w:ascii="Times New Roman" w:eastAsia="Times New Roman" w:hAnsi="Times New Roman" w:cs="Times New Roman"/>
          <w:szCs w:val="20"/>
          <w:lang w:eastAsia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 w:rsidRPr="00D3523F">
        <w:rPr>
          <w:rFonts w:ascii="Times New Roman" w:eastAsia="Times New Roman" w:hAnsi="Times New Roman" w:cs="Times New Roman"/>
          <w:szCs w:val="20"/>
          <w:lang w:val="en-US" w:eastAsia="ru-RU"/>
        </w:rPr>
        <w:t>c</w:t>
      </w:r>
      <w:r w:rsidRPr="00D3523F">
        <w:rPr>
          <w:rFonts w:ascii="Times New Roman" w:eastAsia="Times New Roman" w:hAnsi="Times New Roman" w:cs="Times New Roman"/>
          <w:szCs w:val="20"/>
          <w:lang w:eastAsia="ru-RU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D3523F" w:rsidRPr="00D3523F" w:rsidRDefault="00D3523F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23F">
        <w:rPr>
          <w:rFonts w:ascii="Times New Roman" w:eastAsia="Times New Roman" w:hAnsi="Times New Roman" w:cs="Times New Roman"/>
          <w:szCs w:val="24"/>
          <w:lang w:eastAsia="ru-RU"/>
        </w:rPr>
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 w:rsidRPr="00D3523F">
        <w:rPr>
          <w:rFonts w:ascii="Times New Roman" w:eastAsia="Times New Roman" w:hAnsi="Times New Roman" w:cs="Times New Roman"/>
          <w:szCs w:val="24"/>
          <w:lang w:val="en-US" w:eastAsia="ru-RU"/>
        </w:rPr>
        <w:t>V</w:t>
      </w:r>
      <w:r w:rsidRPr="00D3523F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3523F">
        <w:rPr>
          <w:rFonts w:ascii="Times New Roman" w:eastAsia="Times New Roman" w:hAnsi="Times New Roman" w:cs="Times New Roman"/>
          <w:szCs w:val="24"/>
          <w:lang w:val="en-US" w:eastAsia="ru-RU"/>
        </w:rPr>
        <w:t>VI</w:t>
      </w:r>
      <w:r w:rsidRPr="00D3523F"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r w:rsidRPr="00D3523F">
        <w:rPr>
          <w:rFonts w:ascii="Times New Roman" w:eastAsia="Times New Roman" w:hAnsi="Times New Roman" w:cs="Times New Roman"/>
          <w:szCs w:val="24"/>
          <w:lang w:val="en-US" w:eastAsia="ru-RU"/>
        </w:rPr>
        <w:t>VII</w:t>
      </w:r>
      <w:r w:rsidRPr="00D3523F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3523F">
        <w:rPr>
          <w:rFonts w:ascii="Times New Roman" w:eastAsia="Times New Roman" w:hAnsi="Times New Roman" w:cs="Times New Roman"/>
          <w:szCs w:val="24"/>
          <w:lang w:val="en-US" w:eastAsia="ru-RU"/>
        </w:rPr>
        <w:t>IX</w:t>
      </w:r>
      <w:r w:rsidRPr="00D3523F">
        <w:rPr>
          <w:rFonts w:ascii="Times New Roman" w:eastAsia="Times New Roman" w:hAnsi="Times New Roman" w:cs="Times New Roman"/>
          <w:szCs w:val="24"/>
          <w:lang w:eastAsia="ru-RU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D3523F" w:rsidRPr="00D3523F" w:rsidRDefault="00D3523F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23F">
        <w:rPr>
          <w:rFonts w:ascii="Times New Roman" w:eastAsia="Times New Roman" w:hAnsi="Times New Roman" w:cs="Times New Roman"/>
          <w:szCs w:val="24"/>
          <w:lang w:eastAsia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D3523F" w:rsidRDefault="00D3523F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23F">
        <w:rPr>
          <w:rFonts w:ascii="Times New Roman" w:eastAsia="Times New Roman" w:hAnsi="Times New Roman" w:cs="Times New Roman"/>
          <w:szCs w:val="24"/>
          <w:lang w:eastAsia="ru-RU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D3523F" w:rsidRPr="00D3523F" w:rsidRDefault="00D3523F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23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развитие и воспитание </w:t>
      </w:r>
      <w:r w:rsidRPr="00D3523F">
        <w:rPr>
          <w:rFonts w:ascii="Times New Roman" w:eastAsia="Times New Roman" w:hAnsi="Times New Roman" w:cs="Times New Roman"/>
          <w:szCs w:val="24"/>
          <w:lang w:eastAsia="ru-RU"/>
        </w:rPr>
        <w:t>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2F57ED" w:rsidRPr="002F57ED" w:rsidRDefault="002F57ED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b/>
          <w:szCs w:val="24"/>
          <w:lang w:eastAsia="ru-RU"/>
        </w:rPr>
        <w:t>Требования к уровню подготовки выпускников</w:t>
      </w:r>
    </w:p>
    <w:p w:rsidR="002F57ED" w:rsidRPr="002F57ED" w:rsidRDefault="002F57ED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 xml:space="preserve">В результате изучения иностранного языка ученик </w:t>
      </w:r>
      <w:r w:rsidR="004F5398" w:rsidRPr="002F57ED">
        <w:rPr>
          <w:rFonts w:ascii="Times New Roman" w:eastAsia="Times New Roman" w:hAnsi="Times New Roman" w:cs="Times New Roman"/>
          <w:szCs w:val="24"/>
          <w:lang w:eastAsia="ru-RU"/>
        </w:rPr>
        <w:t>должен</w:t>
      </w:r>
    </w:p>
    <w:p w:rsidR="002F57ED" w:rsidRPr="002F57ED" w:rsidRDefault="002F57ED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знать/понимать</w:t>
      </w:r>
    </w:p>
    <w:p w:rsidR="002F57ED" w:rsidRPr="002F57ED" w:rsidRDefault="002F57ED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2F57ED" w:rsidRPr="002F57ED" w:rsidRDefault="002F57ED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2F57ED" w:rsidRPr="002F57ED" w:rsidRDefault="002F57ED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>признаки изученных грамматических явлений (</w:t>
      </w:r>
      <w:r w:rsidR="004F5398" w:rsidRPr="002F57ED">
        <w:rPr>
          <w:rFonts w:ascii="Times New Roman" w:eastAsia="Times New Roman" w:hAnsi="Times New Roman" w:cs="Times New Roman"/>
          <w:szCs w:val="24"/>
          <w:lang w:eastAsia="ru-RU"/>
        </w:rPr>
        <w:t>видовременных</w:t>
      </w:r>
      <w:r w:rsidRPr="002F57ED">
        <w:rPr>
          <w:rFonts w:ascii="Times New Roman" w:eastAsia="Times New Roman" w:hAnsi="Times New Roman" w:cs="Times New Roman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F57ED" w:rsidRPr="002F57ED" w:rsidRDefault="002F57ED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2F57ED" w:rsidRPr="002F57ED" w:rsidRDefault="002F57ED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2F57ED" w:rsidRPr="002F57ED" w:rsidRDefault="002F57ED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уметь</w:t>
      </w:r>
    </w:p>
    <w:p w:rsidR="002F57ED" w:rsidRPr="002F57ED" w:rsidRDefault="002F57ED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i/>
          <w:szCs w:val="24"/>
          <w:lang w:eastAsia="ru-RU"/>
        </w:rPr>
        <w:t>говорение</w:t>
      </w:r>
    </w:p>
    <w:p w:rsidR="002F57ED" w:rsidRPr="002F57ED" w:rsidRDefault="002F57ED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>начинать, вести/поддерживать и заканчивать беседу в стан-дартных ситуациях общения, соблюдая нормы речевого этикета, при необходимости переспрашивая, уточняя;</w:t>
      </w:r>
    </w:p>
    <w:p w:rsidR="002F57ED" w:rsidRPr="002F57ED" w:rsidRDefault="002F57ED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2F57ED" w:rsidRPr="002F57ED" w:rsidRDefault="002F57ED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2F57ED" w:rsidRPr="002F57ED" w:rsidRDefault="002F57ED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2F57ED" w:rsidRPr="002F57ED" w:rsidRDefault="002F57ED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>использовать перифраз, синонимичные средства в процессе устного общения;</w:t>
      </w:r>
    </w:p>
    <w:p w:rsidR="002F57ED" w:rsidRPr="002F57ED" w:rsidRDefault="002F57ED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i/>
          <w:szCs w:val="24"/>
          <w:lang w:eastAsia="ru-RU"/>
        </w:rPr>
        <w:t>аудирование</w:t>
      </w:r>
    </w:p>
    <w:p w:rsidR="002F57ED" w:rsidRPr="002F57ED" w:rsidRDefault="002F57ED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>понимать основное содержание коротких, несложных аутентичных прагматических текстов (прогноз погоды, программы теле/радио передач, объявления на вокзале/в аэропорту) и выделять значимую информацию;</w:t>
      </w:r>
    </w:p>
    <w:p w:rsidR="002F57ED" w:rsidRPr="002F57ED" w:rsidRDefault="002F57ED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2F57ED" w:rsidRPr="002F57ED" w:rsidRDefault="002F57ED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>использовать переспрос, просьбу повторить;</w:t>
      </w:r>
    </w:p>
    <w:p w:rsidR="002F57ED" w:rsidRPr="002F57ED" w:rsidRDefault="002F57ED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i/>
          <w:szCs w:val="24"/>
          <w:lang w:eastAsia="ru-RU"/>
        </w:rPr>
        <w:t>чтение</w:t>
      </w:r>
    </w:p>
    <w:p w:rsidR="002F57ED" w:rsidRPr="002F57ED" w:rsidRDefault="002F57ED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2F57ED" w:rsidRPr="002F57ED" w:rsidRDefault="002F57ED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2F57ED" w:rsidRPr="002F57ED" w:rsidRDefault="002F57ED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2F57ED" w:rsidRPr="002F57ED" w:rsidRDefault="002F57ED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2F57ED" w:rsidRPr="002F57ED" w:rsidRDefault="002F57ED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i/>
          <w:szCs w:val="24"/>
          <w:lang w:eastAsia="ru-RU"/>
        </w:rPr>
        <w:t>письменная речь</w:t>
      </w:r>
    </w:p>
    <w:p w:rsidR="002F57ED" w:rsidRPr="002F57ED" w:rsidRDefault="002F57ED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>заполнять анкеты и формуляры;</w:t>
      </w:r>
    </w:p>
    <w:p w:rsidR="002F57ED" w:rsidRPr="002F57ED" w:rsidRDefault="002F57ED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2F57ED" w:rsidRPr="002F57ED" w:rsidRDefault="002F57ED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b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2F57ED" w:rsidRPr="002F57ED" w:rsidRDefault="002F57ED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2F57ED" w:rsidRPr="002F57ED" w:rsidRDefault="002F57ED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>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2F57ED" w:rsidRPr="002F57ED" w:rsidRDefault="002F57ED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 xml:space="preserve"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</w:r>
    </w:p>
    <w:p w:rsidR="00D3523F" w:rsidRPr="005062ED" w:rsidRDefault="002F57ED" w:rsidP="005062E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57ED">
        <w:rPr>
          <w:rFonts w:ascii="Times New Roman" w:eastAsia="Times New Roman" w:hAnsi="Times New Roman" w:cs="Times New Roman"/>
          <w:szCs w:val="24"/>
          <w:lang w:eastAsia="ru-RU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F56DA9" w:rsidRPr="002C20B8" w:rsidRDefault="00310B66" w:rsidP="00C24F2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867E4">
        <w:rPr>
          <w:rFonts w:ascii="Times New Roman" w:eastAsia="Times New Roman" w:hAnsi="Times New Roman" w:cs="Times New Roman"/>
          <w:b/>
          <w:sz w:val="24"/>
          <w:szCs w:val="24"/>
        </w:rPr>
        <w:t xml:space="preserve">.4. </w:t>
      </w:r>
      <w:r w:rsidR="00636D98" w:rsidRPr="00636D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6DA9" w:rsidRPr="002C20B8">
        <w:rPr>
          <w:rFonts w:ascii="Times New Roman" w:eastAsia="Times New Roman" w:hAnsi="Times New Roman" w:cs="Times New Roman"/>
          <w:b/>
          <w:sz w:val="24"/>
          <w:szCs w:val="24"/>
        </w:rPr>
        <w:t>История России. Всеобщая история</w:t>
      </w:r>
    </w:p>
    <w:p w:rsidR="00EC7C27" w:rsidRPr="00EC7C27" w:rsidRDefault="00EC7C27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szCs w:val="24"/>
          <w:lang w:eastAsia="ru-RU"/>
        </w:rPr>
        <w:t>Изучение истории на ступени основного общего образования направлено на достижение следующих целей:</w:t>
      </w:r>
    </w:p>
    <w:p w:rsidR="00EC7C27" w:rsidRPr="00EC7C27" w:rsidRDefault="00EC7C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szCs w:val="24"/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EC7C27" w:rsidRPr="00EC7C27" w:rsidRDefault="00EC7C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szCs w:val="24"/>
          <w:lang w:eastAsia="ru-RU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EC7C27" w:rsidRPr="00EC7C27" w:rsidRDefault="00EC7C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szCs w:val="24"/>
          <w:lang w:eastAsia="ru-RU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EC7C27" w:rsidRPr="00EC7C27" w:rsidRDefault="00EC7C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szCs w:val="24"/>
          <w:lang w:eastAsia="ru-RU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EC7C27" w:rsidRDefault="00EC7C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szCs w:val="24"/>
          <w:lang w:eastAsia="ru-RU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EC7C27" w:rsidRPr="00EC7C27" w:rsidRDefault="00EC7C27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b/>
          <w:szCs w:val="24"/>
          <w:lang w:eastAsia="ru-RU"/>
        </w:rPr>
        <w:t>Требования к уровню подготовки выпускников</w:t>
      </w:r>
    </w:p>
    <w:p w:rsidR="00EC7C27" w:rsidRPr="00EC7C27" w:rsidRDefault="00EC7C27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szCs w:val="24"/>
          <w:lang w:eastAsia="ru-RU"/>
        </w:rPr>
        <w:t>В результате изучения истории ученик должен</w:t>
      </w:r>
    </w:p>
    <w:p w:rsidR="00EC7C27" w:rsidRPr="00EC7C27" w:rsidRDefault="00EC7C27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знать/понимать</w:t>
      </w:r>
    </w:p>
    <w:p w:rsidR="00EC7C27" w:rsidRPr="00EC7C27" w:rsidRDefault="00EC7C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szCs w:val="24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EC7C27" w:rsidRPr="00EC7C27" w:rsidRDefault="00EC7C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EC7C27" w:rsidRPr="00EC7C27" w:rsidRDefault="00EC7C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szCs w:val="24"/>
          <w:lang w:eastAsia="ru-RU"/>
        </w:rPr>
        <w:t>изученные виды исторических источников;</w:t>
      </w:r>
    </w:p>
    <w:p w:rsidR="00EC7C27" w:rsidRPr="00EC7C27" w:rsidRDefault="00EC7C27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уметь</w:t>
      </w:r>
    </w:p>
    <w:p w:rsidR="00EC7C27" w:rsidRPr="00EC7C27" w:rsidRDefault="00EC7C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szCs w:val="24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EC7C27" w:rsidRPr="00EC7C27" w:rsidRDefault="00EC7C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szCs w:val="24"/>
          <w:lang w:eastAsia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EC7C27" w:rsidRPr="00EC7C27" w:rsidRDefault="00EC7C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C7C27" w:rsidRPr="00EC7C27" w:rsidRDefault="00EC7C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szCs w:val="24"/>
          <w:lang w:eastAsia="ru-RU"/>
        </w:rPr>
        <w:t xml:space="preserve">рассказывать о важнейших исторических событиях и их участниках, показывая знание </w:t>
      </w:r>
      <w:r w:rsidR="004F5398" w:rsidRPr="00EC7C27">
        <w:rPr>
          <w:rFonts w:ascii="Times New Roman" w:eastAsia="Times New Roman" w:hAnsi="Times New Roman" w:cs="Times New Roman"/>
          <w:szCs w:val="24"/>
          <w:lang w:eastAsia="ru-RU"/>
        </w:rPr>
        <w:t>необходимых фактов</w:t>
      </w:r>
      <w:r w:rsidRPr="00EC7C27">
        <w:rPr>
          <w:rFonts w:ascii="Times New Roman" w:eastAsia="Times New Roman" w:hAnsi="Times New Roman" w:cs="Times New Roman"/>
          <w:szCs w:val="24"/>
          <w:lang w:eastAsia="ru-RU"/>
        </w:rPr>
        <w:t>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EC7C27" w:rsidRPr="00EC7C27" w:rsidRDefault="00EC7C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szCs w:val="24"/>
          <w:lang w:eastAsia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EC7C27" w:rsidRPr="00EC7C27" w:rsidRDefault="00EC7C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C7C27" w:rsidRPr="00EC7C27" w:rsidRDefault="00EC7C27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EC7C27">
        <w:rPr>
          <w:rFonts w:ascii="Times New Roman" w:eastAsia="Times New Roman" w:hAnsi="Times New Roman" w:cs="Times New Roman"/>
          <w:i/>
          <w:szCs w:val="24"/>
          <w:lang w:eastAsia="ru-RU"/>
        </w:rPr>
        <w:t>для:</w:t>
      </w:r>
    </w:p>
    <w:p w:rsidR="00EC7C27" w:rsidRPr="00EC7C27" w:rsidRDefault="00EC7C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EC7C27" w:rsidRPr="00EC7C27" w:rsidRDefault="00EC7C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EC7C27" w:rsidRPr="00EC7C27" w:rsidRDefault="00EC7C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szCs w:val="24"/>
          <w:lang w:eastAsia="ru-RU"/>
        </w:rPr>
        <w:t>объяснения исторически сложившихся норм социального поведения;</w:t>
      </w:r>
    </w:p>
    <w:p w:rsidR="00EC7C27" w:rsidRPr="005062ED" w:rsidRDefault="00EC7C27" w:rsidP="005062E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C7C27">
        <w:rPr>
          <w:rFonts w:ascii="Times New Roman" w:eastAsia="Times New Roman" w:hAnsi="Times New Roman" w:cs="Times New Roman"/>
          <w:szCs w:val="24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F56DA9" w:rsidRPr="002C20B8" w:rsidRDefault="00310B66" w:rsidP="00C24F2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867E4">
        <w:rPr>
          <w:rFonts w:ascii="Times New Roman" w:eastAsia="Times New Roman" w:hAnsi="Times New Roman" w:cs="Times New Roman"/>
          <w:b/>
          <w:sz w:val="24"/>
          <w:szCs w:val="24"/>
        </w:rPr>
        <w:t>.5</w:t>
      </w:r>
      <w:r w:rsidR="00636D98" w:rsidRPr="00636D9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A4BB7" w:rsidRPr="00636D98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</w:t>
      </w:r>
      <w:r w:rsidR="00C867E4">
        <w:rPr>
          <w:rFonts w:ascii="Times New Roman" w:eastAsia="Times New Roman" w:hAnsi="Times New Roman" w:cs="Times New Roman"/>
          <w:b/>
          <w:sz w:val="24"/>
          <w:szCs w:val="24"/>
        </w:rPr>
        <w:t xml:space="preserve"> (включая экономику и право)</w:t>
      </w:r>
    </w:p>
    <w:p w:rsidR="00636D98" w:rsidRPr="00636D98" w:rsidRDefault="00636D98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6D98">
        <w:rPr>
          <w:rFonts w:ascii="Times New Roman" w:eastAsia="Times New Roman" w:hAnsi="Times New Roman" w:cs="Times New Roman"/>
          <w:szCs w:val="24"/>
          <w:lang w:eastAsia="ru-RU"/>
        </w:rPr>
        <w:t>Изучение обществознания (включая экономику и право) на ступени основного общего образования направлено на достижение следующих целей:</w:t>
      </w:r>
    </w:p>
    <w:p w:rsidR="00636D98" w:rsidRPr="00636D98" w:rsidRDefault="00636D98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6D98">
        <w:rPr>
          <w:rFonts w:ascii="Times New Roman" w:eastAsia="Times New Roman" w:hAnsi="Times New Roman" w:cs="Times New Roman"/>
          <w:szCs w:val="24"/>
          <w:lang w:eastAsia="ru-RU"/>
        </w:rPr>
        <w:t>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636D98" w:rsidRPr="00636D98" w:rsidRDefault="00636D98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6D98">
        <w:rPr>
          <w:rFonts w:ascii="Times New Roman" w:eastAsia="Times New Roman" w:hAnsi="Times New Roman" w:cs="Times New Roman"/>
          <w:szCs w:val="24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636D98" w:rsidRPr="00636D98" w:rsidRDefault="00636D98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6D98">
        <w:rPr>
          <w:rFonts w:ascii="Times New Roman" w:eastAsia="Times New Roman" w:hAnsi="Times New Roman" w:cs="Times New Roman"/>
          <w:szCs w:val="24"/>
          <w:lang w:eastAsia="ru-RU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636D98" w:rsidRPr="00636D98" w:rsidRDefault="00636D98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6D98">
        <w:rPr>
          <w:rFonts w:ascii="Times New Roman" w:eastAsia="Times New Roman" w:hAnsi="Times New Roman" w:cs="Times New Roman"/>
          <w:szCs w:val="24"/>
          <w:lang w:eastAsia="ru-RU"/>
        </w:rPr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636D98" w:rsidRPr="005062ED" w:rsidRDefault="00636D98" w:rsidP="005062E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6D98">
        <w:rPr>
          <w:rFonts w:ascii="Times New Roman" w:eastAsia="Times New Roman" w:hAnsi="Times New Roman" w:cs="Times New Roman"/>
          <w:szCs w:val="24"/>
          <w:lang w:eastAsia="ru-RU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A41A75" w:rsidRPr="00A41A75" w:rsidRDefault="00A41A75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Требования к уровню подготовки выпускников</w:t>
      </w:r>
    </w:p>
    <w:p w:rsidR="00A41A75" w:rsidRPr="00A41A75" w:rsidRDefault="00A41A75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1A75">
        <w:rPr>
          <w:rFonts w:ascii="Times New Roman" w:eastAsia="Times New Roman" w:hAnsi="Times New Roman" w:cs="Times New Roman"/>
          <w:szCs w:val="24"/>
          <w:lang w:eastAsia="ru-RU"/>
        </w:rPr>
        <w:t>В результате изучения обществознания (включая экономику и право) ученик должен</w:t>
      </w:r>
    </w:p>
    <w:p w:rsidR="00A41A75" w:rsidRPr="00A41A75" w:rsidRDefault="00A41A75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A41A75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знать/понимать</w:t>
      </w:r>
    </w:p>
    <w:p w:rsidR="00A41A75" w:rsidRPr="00A41A75" w:rsidRDefault="00A41A75" w:rsidP="00A64C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1A75">
        <w:rPr>
          <w:rFonts w:ascii="Times New Roman" w:eastAsia="Times New Roman" w:hAnsi="Times New Roman" w:cs="Times New Roman"/>
          <w:szCs w:val="24"/>
          <w:lang w:eastAsia="ru-RU"/>
        </w:rPr>
        <w:t>социальные свойства человека, его взаимодействие с другими людьми;</w:t>
      </w:r>
    </w:p>
    <w:p w:rsidR="00A41A75" w:rsidRPr="00A41A75" w:rsidRDefault="00A41A75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1A75">
        <w:rPr>
          <w:rFonts w:ascii="Times New Roman" w:eastAsia="Times New Roman" w:hAnsi="Times New Roman" w:cs="Times New Roman"/>
          <w:szCs w:val="24"/>
          <w:lang w:eastAsia="ru-RU"/>
        </w:rPr>
        <w:t xml:space="preserve">сущность общества как формы совместной деятельности людей; </w:t>
      </w:r>
    </w:p>
    <w:p w:rsidR="00A41A75" w:rsidRPr="00A41A75" w:rsidRDefault="00A41A75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1A75">
        <w:rPr>
          <w:rFonts w:ascii="Times New Roman" w:eastAsia="Times New Roman" w:hAnsi="Times New Roman" w:cs="Times New Roman"/>
          <w:szCs w:val="24"/>
          <w:lang w:eastAsia="ru-RU"/>
        </w:rPr>
        <w:t>характерные черты и признаки основных сфер жизни общества;</w:t>
      </w:r>
    </w:p>
    <w:p w:rsidR="00A41A75" w:rsidRPr="00A41A75" w:rsidRDefault="00A41A75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1A75">
        <w:rPr>
          <w:rFonts w:ascii="Times New Roman" w:eastAsia="Times New Roman" w:hAnsi="Times New Roman" w:cs="Times New Roman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A41A75" w:rsidRPr="00A41A75" w:rsidRDefault="00A41A75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A41A75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уметь</w:t>
      </w:r>
    </w:p>
    <w:p w:rsidR="00A41A75" w:rsidRPr="00A41A75" w:rsidRDefault="00A41A75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1A75">
        <w:rPr>
          <w:rFonts w:ascii="Times New Roman" w:eastAsia="Times New Roman" w:hAnsi="Times New Roman" w:cs="Times New Roman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су-щество; основные социальные роли;</w:t>
      </w:r>
    </w:p>
    <w:p w:rsidR="00A41A75" w:rsidRPr="00A41A75" w:rsidRDefault="00A41A75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1A75">
        <w:rPr>
          <w:rFonts w:ascii="Times New Roman" w:eastAsia="Times New Roman" w:hAnsi="Times New Roman" w:cs="Times New Roman"/>
          <w:szCs w:val="24"/>
          <w:lang w:eastAsia="ru-RU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A41A75" w:rsidRPr="00A41A75" w:rsidRDefault="00A41A75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1A75">
        <w:rPr>
          <w:rFonts w:ascii="Times New Roman" w:eastAsia="Times New Roman" w:hAnsi="Times New Roman" w:cs="Times New Roman"/>
          <w:szCs w:val="24"/>
          <w:lang w:eastAsia="ru-RU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A41A75" w:rsidRPr="00A41A75" w:rsidRDefault="00A41A75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1A75">
        <w:rPr>
          <w:rFonts w:ascii="Times New Roman" w:eastAsia="Times New Roman" w:hAnsi="Times New Roman" w:cs="Times New Roman"/>
          <w:szCs w:val="24"/>
          <w:lang w:eastAsia="ru-RU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A41A75" w:rsidRPr="00A41A75" w:rsidRDefault="00A41A75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1A75">
        <w:rPr>
          <w:rFonts w:ascii="Times New Roman" w:eastAsia="Times New Roman" w:hAnsi="Times New Roman" w:cs="Times New Roman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A41A75" w:rsidRPr="00A41A75" w:rsidRDefault="00A41A75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1A75">
        <w:rPr>
          <w:rFonts w:ascii="Times New Roman" w:eastAsia="Times New Roman" w:hAnsi="Times New Roman" w:cs="Times New Roman"/>
          <w:szCs w:val="24"/>
          <w:lang w:eastAsia="ru-RU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A41A75" w:rsidRPr="00A41A75" w:rsidRDefault="00A41A75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1A75">
        <w:rPr>
          <w:rFonts w:ascii="Times New Roman" w:eastAsia="Times New Roman" w:hAnsi="Times New Roman" w:cs="Times New Roman"/>
          <w:szCs w:val="24"/>
          <w:lang w:eastAsia="ru-RU"/>
        </w:rPr>
        <w:t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A41A75" w:rsidRPr="00A41A75" w:rsidRDefault="00A41A75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1A75">
        <w:rPr>
          <w:rFonts w:ascii="Times New Roman" w:eastAsia="Times New Roman" w:hAnsi="Times New Roman" w:cs="Times New Roman"/>
          <w:szCs w:val="24"/>
          <w:lang w:eastAsia="ru-RU"/>
        </w:rPr>
        <w:t>самостоятельно составлять простейшие виды правовых документов (заявления, доверенности и т.п.);</w:t>
      </w:r>
    </w:p>
    <w:p w:rsidR="00A41A75" w:rsidRPr="00A41A75" w:rsidRDefault="00A41A75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41A75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A41A75">
        <w:rPr>
          <w:rFonts w:ascii="Times New Roman" w:eastAsia="Times New Roman" w:hAnsi="Times New Roman" w:cs="Times New Roman"/>
          <w:i/>
          <w:szCs w:val="20"/>
          <w:lang w:eastAsia="ru-RU"/>
        </w:rPr>
        <w:t>для:</w:t>
      </w:r>
    </w:p>
    <w:p w:rsidR="00A41A75" w:rsidRPr="00A41A75" w:rsidRDefault="00A41A75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1A75">
        <w:rPr>
          <w:rFonts w:ascii="Times New Roman" w:eastAsia="Times New Roman" w:hAnsi="Times New Roman" w:cs="Times New Roman"/>
          <w:szCs w:val="20"/>
          <w:lang w:eastAsia="ru-RU"/>
        </w:rPr>
        <w:t xml:space="preserve">полноценного выполнения типичных для подростка социальных ролей; </w:t>
      </w:r>
    </w:p>
    <w:p w:rsidR="00A41A75" w:rsidRPr="00A41A75" w:rsidRDefault="00A41A75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1A75">
        <w:rPr>
          <w:rFonts w:ascii="Times New Roman" w:eastAsia="Times New Roman" w:hAnsi="Times New Roman" w:cs="Times New Roman"/>
          <w:szCs w:val="20"/>
          <w:lang w:eastAsia="ru-RU"/>
        </w:rPr>
        <w:t>общей ориентации в актуальных общественных событиях и процессах;</w:t>
      </w:r>
    </w:p>
    <w:p w:rsidR="00A41A75" w:rsidRPr="00A41A75" w:rsidRDefault="00A41A75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1A75">
        <w:rPr>
          <w:rFonts w:ascii="Times New Roman" w:eastAsia="Times New Roman" w:hAnsi="Times New Roman" w:cs="Times New Roman"/>
          <w:szCs w:val="20"/>
          <w:lang w:eastAsia="ru-RU"/>
        </w:rPr>
        <w:t>нравственной и правовой оценки конкретных поступков людей;</w:t>
      </w:r>
    </w:p>
    <w:p w:rsidR="00A41A75" w:rsidRPr="00A41A75" w:rsidRDefault="00A41A75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1A75">
        <w:rPr>
          <w:rFonts w:ascii="Times New Roman" w:eastAsia="Times New Roman" w:hAnsi="Times New Roman" w:cs="Times New Roman"/>
          <w:szCs w:val="20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A41A75" w:rsidRPr="00A41A75" w:rsidRDefault="00A41A75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1A75">
        <w:rPr>
          <w:rFonts w:ascii="Times New Roman" w:eastAsia="Times New Roman" w:hAnsi="Times New Roman" w:cs="Times New Roman"/>
          <w:szCs w:val="20"/>
          <w:lang w:eastAsia="ru-RU"/>
        </w:rPr>
        <w:t>первичного анализа и использования социальной информации;</w:t>
      </w:r>
    </w:p>
    <w:p w:rsidR="00A41A75" w:rsidRPr="00A41A75" w:rsidRDefault="00A41A75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1A75">
        <w:rPr>
          <w:rFonts w:ascii="Times New Roman" w:eastAsia="Times New Roman" w:hAnsi="Times New Roman" w:cs="Times New Roman"/>
          <w:szCs w:val="20"/>
          <w:lang w:eastAsia="ru-RU"/>
        </w:rPr>
        <w:t>сознательного неприятия антиобщественного поведения.</w:t>
      </w:r>
    </w:p>
    <w:p w:rsidR="00F56DA9" w:rsidRDefault="00310B66" w:rsidP="005062E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867E4">
        <w:rPr>
          <w:rFonts w:ascii="Times New Roman" w:eastAsia="Times New Roman" w:hAnsi="Times New Roman" w:cs="Times New Roman"/>
          <w:b/>
          <w:sz w:val="24"/>
          <w:szCs w:val="24"/>
        </w:rPr>
        <w:t>.6</w:t>
      </w:r>
      <w:r w:rsidR="00636D98" w:rsidRPr="00636D9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56DA9" w:rsidRPr="002C20B8">
        <w:rPr>
          <w:rFonts w:ascii="Times New Roman" w:eastAsia="Times New Roman" w:hAnsi="Times New Roman" w:cs="Times New Roman"/>
          <w:b/>
          <w:sz w:val="24"/>
          <w:szCs w:val="24"/>
        </w:rPr>
        <w:t>География</w:t>
      </w:r>
    </w:p>
    <w:p w:rsidR="00A03D2D" w:rsidRPr="00A03D2D" w:rsidRDefault="00A03D2D" w:rsidP="00C867E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szCs w:val="20"/>
          <w:lang w:eastAsia="ru-RU"/>
        </w:rPr>
        <w:t>Изучение географии на ступени основного общего образования направлено на достижение следующих целей:</w:t>
      </w:r>
    </w:p>
    <w:p w:rsidR="00A03D2D" w:rsidRPr="00A03D2D" w:rsidRDefault="00A03D2D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szCs w:val="20"/>
          <w:lang w:eastAsia="ru-RU"/>
        </w:rPr>
        <w:t>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A03D2D" w:rsidRPr="00A03D2D" w:rsidRDefault="00A03D2D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szCs w:val="20"/>
          <w:lang w:eastAsia="ru-RU"/>
        </w:rPr>
        <w:t>овладение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A03D2D" w:rsidRPr="00A03D2D" w:rsidRDefault="00A03D2D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szCs w:val="20"/>
          <w:lang w:eastAsia="ru-RU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03D2D" w:rsidRPr="00A03D2D" w:rsidRDefault="00A03D2D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szCs w:val="20"/>
          <w:lang w:eastAsia="ru-RU"/>
        </w:rPr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A03D2D" w:rsidRPr="00A03D2D" w:rsidRDefault="00A03D2D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szCs w:val="20"/>
          <w:lang w:eastAsia="ru-RU"/>
        </w:rPr>
        <w:t>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4660E5" w:rsidRPr="004660E5" w:rsidRDefault="004660E5" w:rsidP="00C24F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660E5">
        <w:rPr>
          <w:rFonts w:ascii="Times New Roman" w:eastAsia="Times New Roman" w:hAnsi="Times New Roman" w:cs="Times New Roman"/>
          <w:b/>
          <w:szCs w:val="20"/>
          <w:lang w:eastAsia="ru-RU"/>
        </w:rPr>
        <w:t>Требования к уровню подготовки выпускников</w:t>
      </w:r>
    </w:p>
    <w:p w:rsidR="00A03D2D" w:rsidRPr="00A03D2D" w:rsidRDefault="00A03D2D" w:rsidP="00C867E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szCs w:val="20"/>
          <w:lang w:eastAsia="ru-RU"/>
        </w:rPr>
        <w:t>В результате изучения географии ученик должен</w:t>
      </w:r>
    </w:p>
    <w:p w:rsidR="00A03D2D" w:rsidRPr="00A03D2D" w:rsidRDefault="00A03D2D" w:rsidP="00C24F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знать/понимать</w:t>
      </w:r>
    </w:p>
    <w:p w:rsidR="00A03D2D" w:rsidRPr="00A03D2D" w:rsidRDefault="00A03D2D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szCs w:val="20"/>
          <w:lang w:eastAsia="ru-RU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A03D2D" w:rsidRPr="00A03D2D" w:rsidRDefault="00A03D2D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szCs w:val="20"/>
          <w:lang w:eastAsia="ru-RU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A03D2D" w:rsidRPr="00A03D2D" w:rsidRDefault="00A03D2D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szCs w:val="20"/>
          <w:lang w:eastAsia="ru-RU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A03D2D" w:rsidRPr="00A03D2D" w:rsidRDefault="00A03D2D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szCs w:val="20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A03D2D" w:rsidRPr="00A03D2D" w:rsidRDefault="00A03D2D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szCs w:val="20"/>
          <w:lang w:eastAsia="ru-RU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A03D2D" w:rsidRPr="00A03D2D" w:rsidRDefault="00A03D2D" w:rsidP="00C24F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уметь</w:t>
      </w:r>
    </w:p>
    <w:p w:rsidR="00A03D2D" w:rsidRPr="00A03D2D" w:rsidRDefault="00A03D2D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выделять, описывать и объяснять</w:t>
      </w:r>
      <w:r w:rsidRPr="00A03D2D">
        <w:rPr>
          <w:rFonts w:ascii="Times New Roman" w:eastAsia="Times New Roman" w:hAnsi="Times New Roman" w:cs="Times New Roman"/>
          <w:szCs w:val="20"/>
          <w:lang w:eastAsia="ru-RU"/>
        </w:rPr>
        <w:t xml:space="preserve"> существенные признаки географических объектов и явлений;</w:t>
      </w:r>
    </w:p>
    <w:p w:rsidR="00A03D2D" w:rsidRPr="00A03D2D" w:rsidRDefault="00A03D2D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находить </w:t>
      </w:r>
      <w:r w:rsidRPr="00A03D2D">
        <w:rPr>
          <w:rFonts w:ascii="Times New Roman" w:eastAsia="Times New Roman" w:hAnsi="Times New Roman" w:cs="Times New Roman"/>
          <w:szCs w:val="20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A03D2D" w:rsidRPr="00A03D2D" w:rsidRDefault="00A03D2D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приводить примеры</w:t>
      </w:r>
      <w:r w:rsidRPr="00A03D2D">
        <w:rPr>
          <w:rFonts w:ascii="Times New Roman" w:eastAsia="Times New Roman" w:hAnsi="Times New Roman" w:cs="Times New Roman"/>
          <w:szCs w:val="20"/>
          <w:lang w:eastAsia="ru-RU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A03D2D" w:rsidRPr="00A03D2D" w:rsidRDefault="00A03D2D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составлять</w:t>
      </w:r>
      <w:r w:rsidRPr="00A03D2D">
        <w:rPr>
          <w:rFonts w:ascii="Times New Roman" w:eastAsia="Times New Roman" w:hAnsi="Times New Roman" w:cs="Times New Roman"/>
          <w:szCs w:val="20"/>
          <w:lang w:eastAsia="ru-RU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A03D2D" w:rsidRPr="00A03D2D" w:rsidRDefault="00A03D2D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определять</w:t>
      </w:r>
      <w:r w:rsidRPr="00A03D2D">
        <w:rPr>
          <w:rFonts w:ascii="Times New Roman" w:eastAsia="Times New Roman" w:hAnsi="Times New Roman" w:cs="Times New Roman"/>
          <w:szCs w:val="20"/>
          <w:lang w:eastAsia="ru-RU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A03D2D" w:rsidRPr="00A03D2D" w:rsidRDefault="00A03D2D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применять </w:t>
      </w:r>
      <w:r w:rsidRPr="00A03D2D">
        <w:rPr>
          <w:rFonts w:ascii="Times New Roman" w:eastAsia="Times New Roman" w:hAnsi="Times New Roman" w:cs="Times New Roman"/>
          <w:szCs w:val="20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A03D2D" w:rsidRPr="00A03D2D" w:rsidRDefault="00A03D2D" w:rsidP="00C24F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A03D2D">
        <w:rPr>
          <w:rFonts w:ascii="Times New Roman" w:eastAsia="Times New Roman" w:hAnsi="Times New Roman" w:cs="Times New Roman"/>
          <w:i/>
          <w:szCs w:val="20"/>
          <w:lang w:eastAsia="ru-RU"/>
        </w:rPr>
        <w:t>для:</w:t>
      </w:r>
    </w:p>
    <w:p w:rsidR="00A03D2D" w:rsidRPr="00A03D2D" w:rsidRDefault="00A03D2D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szCs w:val="20"/>
          <w:lang w:eastAsia="ru-RU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A03D2D" w:rsidRPr="00A03D2D" w:rsidRDefault="00A03D2D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szCs w:val="20"/>
          <w:lang w:eastAsia="ru-RU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A03D2D" w:rsidRPr="00A03D2D" w:rsidRDefault="00A03D2D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szCs w:val="20"/>
          <w:lang w:eastAsia="ru-RU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A03D2D" w:rsidRPr="00A03D2D" w:rsidRDefault="00A03D2D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szCs w:val="20"/>
          <w:lang w:eastAsia="ru-RU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A03D2D" w:rsidRPr="00A03D2D" w:rsidRDefault="00A03D2D" w:rsidP="00C24F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03D2D">
        <w:rPr>
          <w:rFonts w:ascii="Times New Roman" w:eastAsia="Times New Roman" w:hAnsi="Times New Roman" w:cs="Times New Roman"/>
          <w:szCs w:val="20"/>
          <w:lang w:eastAsia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56DA9" w:rsidRPr="002C20B8" w:rsidRDefault="00310B66" w:rsidP="00C24F2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867E4">
        <w:rPr>
          <w:rFonts w:ascii="Times New Roman" w:eastAsia="Times New Roman" w:hAnsi="Times New Roman" w:cs="Times New Roman"/>
          <w:b/>
          <w:sz w:val="24"/>
          <w:szCs w:val="24"/>
        </w:rPr>
        <w:t>.7.</w:t>
      </w:r>
      <w:r w:rsidR="00A03D2D" w:rsidRPr="00A03D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6DA9" w:rsidRPr="002C20B8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Математика. Алгебра. Геометрия</w:t>
      </w:r>
    </w:p>
    <w:p w:rsidR="008D6BFE" w:rsidRPr="008D6BFE" w:rsidRDefault="008D6BFE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6BFE">
        <w:rPr>
          <w:rFonts w:ascii="Times New Roman" w:eastAsia="Times New Roman" w:hAnsi="Times New Roman" w:cs="Times New Roman"/>
          <w:szCs w:val="24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8D6BFE" w:rsidRPr="008D6BFE" w:rsidRDefault="008D6BFE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6BFE">
        <w:rPr>
          <w:rFonts w:ascii="Times New Roman" w:eastAsia="Times New Roman" w:hAnsi="Times New Roman" w:cs="Times New Roman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D6BFE" w:rsidRPr="008D6BFE" w:rsidRDefault="008D6BFE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6BFE">
        <w:rPr>
          <w:rFonts w:ascii="Times New Roman" w:eastAsia="Times New Roman" w:hAnsi="Times New Roman" w:cs="Times New Roman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D6BFE" w:rsidRPr="008D6BFE" w:rsidRDefault="008D6BFE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6BFE">
        <w:rPr>
          <w:rFonts w:ascii="Times New Roman" w:eastAsia="Times New Roman" w:hAnsi="Times New Roman" w:cs="Times New Roman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D6BFE" w:rsidRPr="005062ED" w:rsidRDefault="008D6BFE" w:rsidP="005062E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6BFE">
        <w:rPr>
          <w:rFonts w:ascii="Times New Roman" w:eastAsia="Times New Roman" w:hAnsi="Times New Roman" w:cs="Times New Roman"/>
          <w:szCs w:val="24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24F2D" w:rsidRPr="00C24F2D" w:rsidRDefault="00C24F2D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24F2D">
        <w:rPr>
          <w:rFonts w:ascii="Times New Roman" w:eastAsia="Times New Roman" w:hAnsi="Times New Roman" w:cs="Times New Roman"/>
          <w:b/>
          <w:szCs w:val="24"/>
          <w:lang w:eastAsia="ru-RU"/>
        </w:rPr>
        <w:t>Требования к уровню подготовки выпускников</w:t>
      </w:r>
    </w:p>
    <w:p w:rsidR="00D35C87" w:rsidRPr="00D35C87" w:rsidRDefault="00D35C87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В результате изучения математики ученик должен</w:t>
      </w:r>
    </w:p>
    <w:p w:rsidR="008D6BFE" w:rsidRDefault="00D35C87" w:rsidP="00C24F2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r w:rsidRPr="00D35C87">
        <w:rPr>
          <w:rFonts w:ascii="Times New Roman" w:eastAsia="Times New Roman" w:hAnsi="Times New Roman" w:cs="Times New Roman"/>
          <w:b/>
          <w:i/>
          <w:sz w:val="24"/>
          <w:szCs w:val="24"/>
        </w:rPr>
        <w:t>нать/понимать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существо понятия алгоритма; примеры алгоритмов;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 xml:space="preserve">каким образом геометрия возникла из практических задач </w:t>
      </w:r>
      <w:r w:rsidR="004F5398" w:rsidRPr="00D35C87">
        <w:rPr>
          <w:rFonts w:ascii="Times New Roman" w:eastAsia="Times New Roman" w:hAnsi="Times New Roman" w:cs="Times New Roman"/>
          <w:szCs w:val="24"/>
          <w:lang w:eastAsia="ru-RU"/>
        </w:rPr>
        <w:t>землемерия; примеры</w:t>
      </w:r>
      <w:r w:rsidRPr="00D35C87">
        <w:rPr>
          <w:rFonts w:ascii="Times New Roman" w:eastAsia="Times New Roman" w:hAnsi="Times New Roman" w:cs="Times New Roman"/>
          <w:szCs w:val="24"/>
          <w:lang w:eastAsia="ru-RU"/>
        </w:rPr>
        <w:t xml:space="preserve"> геометрических объектов и утверждений о них, важных для практики;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35C87" w:rsidRPr="00D35C87" w:rsidRDefault="00D35C87" w:rsidP="00C24F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35C87">
        <w:rPr>
          <w:rFonts w:ascii="Times New Roman" w:eastAsia="Times New Roman" w:hAnsi="Times New Roman" w:cs="Times New Roman"/>
          <w:b/>
          <w:szCs w:val="20"/>
          <w:lang w:eastAsia="ru-RU"/>
        </w:rPr>
        <w:t>Арифметика</w:t>
      </w:r>
    </w:p>
    <w:p w:rsidR="00D35C87" w:rsidRPr="00D35C87" w:rsidRDefault="00D35C87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уметь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D35C87" w:rsidRPr="00D35C87" w:rsidRDefault="00D35C87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35C87">
        <w:rPr>
          <w:rFonts w:ascii="Times New Roman" w:eastAsia="Times New Roman" w:hAnsi="Times New Roman" w:cs="Times New Roman"/>
          <w:i/>
          <w:szCs w:val="24"/>
          <w:lang w:eastAsia="ru-RU"/>
        </w:rPr>
        <w:t>для: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D35C87" w:rsidRPr="00D35C87" w:rsidRDefault="00D35C87" w:rsidP="00C24F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35C87">
        <w:rPr>
          <w:rFonts w:ascii="Times New Roman" w:eastAsia="Times New Roman" w:hAnsi="Times New Roman" w:cs="Times New Roman"/>
          <w:b/>
          <w:szCs w:val="20"/>
          <w:lang w:eastAsia="ru-RU"/>
        </w:rPr>
        <w:t>Алгебра</w:t>
      </w:r>
    </w:p>
    <w:p w:rsidR="00D35C87" w:rsidRPr="00D35C87" w:rsidRDefault="00D35C87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уметь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решать линейные и квадратные неравенства с одной переменной и их системы;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изображать числа точками на координатной прямой;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описывать свойства изученных функций, строить их графики;</w:t>
      </w:r>
    </w:p>
    <w:p w:rsidR="00D35C87" w:rsidRPr="00D35C87" w:rsidRDefault="00D35C87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35C87">
        <w:rPr>
          <w:rFonts w:ascii="Times New Roman" w:eastAsia="Times New Roman" w:hAnsi="Times New Roman" w:cs="Times New Roman"/>
          <w:i/>
          <w:szCs w:val="24"/>
          <w:lang w:eastAsia="ru-RU"/>
        </w:rPr>
        <w:t>для: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интерпретации графиков реальных зависимостей между величинами;</w:t>
      </w:r>
    </w:p>
    <w:p w:rsidR="00D35C87" w:rsidRPr="00D35C87" w:rsidRDefault="00D35C87" w:rsidP="00C24F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35C87">
        <w:rPr>
          <w:rFonts w:ascii="Times New Roman" w:eastAsia="Times New Roman" w:hAnsi="Times New Roman" w:cs="Times New Roman"/>
          <w:b/>
          <w:szCs w:val="20"/>
          <w:lang w:eastAsia="ru-RU"/>
        </w:rPr>
        <w:t>Геометрия</w:t>
      </w:r>
    </w:p>
    <w:p w:rsidR="00D35C87" w:rsidRPr="00D35C87" w:rsidRDefault="00D35C87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уметь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пользоваться языком геометрии для описания предметов окружающего мира;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 xml:space="preserve">в простейших случаях строить сечения и развертки пространственных тел; 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проводить операции над векторами, вычислять длину и координаты вектора, угол между векторами;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вычислять значения геометрических величин (длин, углов, площадей, объемов), в том числе: для углов от 0 до 180</w:t>
      </w:r>
      <w:r w:rsidRPr="00D35C87">
        <w:rPr>
          <w:rFonts w:ascii="Times New Roman" w:eastAsia="Times New Roman" w:hAnsi="Times New Roman" w:cs="Times New Roman"/>
          <w:szCs w:val="24"/>
          <w:lang w:eastAsia="ru-RU"/>
        </w:rPr>
        <w:sym w:font="Symbol" w:char="F0B0"/>
      </w:r>
      <w:r w:rsidRPr="00D35C87">
        <w:rPr>
          <w:rFonts w:ascii="Times New Roman" w:eastAsia="Times New Roman" w:hAnsi="Times New Roman" w:cs="Times New Roman"/>
          <w:szCs w:val="24"/>
          <w:lang w:eastAsia="ru-RU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решать простейшие планиметрические задачи в пространстве;</w:t>
      </w:r>
    </w:p>
    <w:p w:rsidR="00D35C87" w:rsidRPr="00D35C87" w:rsidRDefault="00D35C87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35C87">
        <w:rPr>
          <w:rFonts w:ascii="Times New Roman" w:eastAsia="Times New Roman" w:hAnsi="Times New Roman" w:cs="Times New Roman"/>
          <w:szCs w:val="24"/>
          <w:lang w:eastAsia="ru-RU"/>
        </w:rPr>
        <w:t>для: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описания реальных ситуаций на языке геометрии;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расчетов, включающих простейшие тригонометрические формулы;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решения геометрических задач с использованием тригонометрии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построений геометрическими инструментами (линейка, угольник, циркуль, транспортир).</w:t>
      </w:r>
    </w:p>
    <w:p w:rsidR="00D35C87" w:rsidRPr="00D35C87" w:rsidRDefault="00D35C87" w:rsidP="00C24F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Элементы логики, комбинаторики, </w:t>
      </w:r>
      <w:r w:rsidRPr="00D35C87">
        <w:rPr>
          <w:rFonts w:ascii="Times New Roman" w:eastAsia="Times New Roman" w:hAnsi="Times New Roman" w:cs="Times New Roman"/>
          <w:b/>
          <w:szCs w:val="20"/>
          <w:lang w:eastAsia="ru-RU"/>
        </w:rPr>
        <w:t>статистики и теории вероятностей</w:t>
      </w:r>
    </w:p>
    <w:p w:rsidR="00D35C87" w:rsidRPr="00D35C87" w:rsidRDefault="00D35C87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уметь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вычислять средние значения результатов измерений;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находить вероятности случайных событий в простейших случаях;</w:t>
      </w:r>
    </w:p>
    <w:p w:rsidR="00D35C87" w:rsidRPr="00D35C87" w:rsidRDefault="00D35C87" w:rsidP="00C24F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35C87">
        <w:rPr>
          <w:rFonts w:ascii="Times New Roman" w:eastAsia="Times New Roman" w:hAnsi="Times New Roman" w:cs="Times New Roman"/>
          <w:i/>
          <w:szCs w:val="24"/>
          <w:lang w:eastAsia="ru-RU"/>
        </w:rPr>
        <w:t>для: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выстраивания аргументации при доказательстве (в форме монолога и диалога);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 xml:space="preserve">распознавания логически некорректных рассуждений; 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записи математических утверждений, доказательств;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D35C87" w:rsidRPr="00D35C87" w:rsidRDefault="00D35C8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D35C87" w:rsidRPr="005062ED" w:rsidRDefault="00D35C87" w:rsidP="005062E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5C87">
        <w:rPr>
          <w:rFonts w:ascii="Times New Roman" w:eastAsia="Times New Roman" w:hAnsi="Times New Roman" w:cs="Times New Roman"/>
          <w:szCs w:val="24"/>
          <w:lang w:eastAsia="ru-RU"/>
        </w:rPr>
        <w:t>понимания статистических утверждений.</w:t>
      </w:r>
    </w:p>
    <w:p w:rsidR="00F56DA9" w:rsidRDefault="00310B66" w:rsidP="00C24F2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867E4">
        <w:rPr>
          <w:rFonts w:ascii="Times New Roman" w:eastAsia="Times New Roman" w:hAnsi="Times New Roman" w:cs="Times New Roman"/>
          <w:b/>
          <w:sz w:val="24"/>
          <w:szCs w:val="24"/>
        </w:rPr>
        <w:t xml:space="preserve">.8. </w:t>
      </w:r>
      <w:r w:rsidR="00F56DA9" w:rsidRPr="002C20B8">
        <w:rPr>
          <w:rFonts w:ascii="Times New Roman" w:eastAsia="Times New Roman" w:hAnsi="Times New Roman" w:cs="Times New Roman"/>
          <w:b/>
          <w:sz w:val="24"/>
          <w:szCs w:val="24"/>
        </w:rPr>
        <w:t>Информатика</w:t>
      </w:r>
      <w:r w:rsidR="00873F03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ИКТ</w:t>
      </w:r>
    </w:p>
    <w:p w:rsidR="000233B6" w:rsidRDefault="000233B6" w:rsidP="00C867E4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3B6">
        <w:rPr>
          <w:rFonts w:ascii="Times New Roman" w:eastAsia="Times New Roman" w:hAnsi="Times New Roman" w:cs="Times New Roman"/>
          <w:sz w:val="24"/>
          <w:szCs w:val="24"/>
        </w:rPr>
        <w:t>Изучение информатики и информационно-коммуникационных технологий на ступени основного общего образования направлено на достижение 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целей: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0233B6" w:rsidRPr="000233B6" w:rsidRDefault="00540B85" w:rsidP="000233B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0233B6" w:rsidRPr="000233B6" w:rsidRDefault="000233B6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информатики и информационн0-коммуникационных технологий ученик должен</w:t>
      </w:r>
    </w:p>
    <w:p w:rsidR="000233B6" w:rsidRPr="000233B6" w:rsidRDefault="000233B6" w:rsidP="0002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информационных процессов; примеры источников и приемников информации;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принцип работы компьютера;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функции используемых информационных и ком-муникационных технологий;</w:t>
      </w:r>
    </w:p>
    <w:p w:rsidR="000233B6" w:rsidRPr="000233B6" w:rsidRDefault="000233B6" w:rsidP="00023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объекты, в том числе: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записи в базе данных;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презентации на основе шаблонов;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0233B6" w:rsidRPr="000233B6" w:rsidRDefault="000233B6" w:rsidP="00023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0233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для: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компьютерных экспериментов с использованием готовых моделей объектов и процессов;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информационных объектов, в том числе для оформления результатов учебной работы;</w:t>
      </w:r>
    </w:p>
    <w:p w:rsidR="000233B6" w:rsidRPr="000233B6" w:rsidRDefault="000233B6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1D1591" w:rsidRPr="005062ED" w:rsidRDefault="000233B6" w:rsidP="0050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F56DA9" w:rsidRDefault="00310B66" w:rsidP="00C24F2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867E4">
        <w:rPr>
          <w:rFonts w:ascii="Times New Roman" w:eastAsia="Times New Roman" w:hAnsi="Times New Roman" w:cs="Times New Roman"/>
          <w:b/>
          <w:sz w:val="24"/>
          <w:szCs w:val="24"/>
        </w:rPr>
        <w:t xml:space="preserve">.9. </w:t>
      </w:r>
      <w:r w:rsidR="00F56DA9" w:rsidRPr="002C20B8">
        <w:rPr>
          <w:rFonts w:ascii="Times New Roman" w:eastAsia="Times New Roman" w:hAnsi="Times New Roman" w:cs="Times New Roman"/>
          <w:b/>
          <w:sz w:val="24"/>
          <w:szCs w:val="24"/>
        </w:rPr>
        <w:t>Физика</w:t>
      </w:r>
    </w:p>
    <w:p w:rsidR="00CF23B3" w:rsidRPr="00CF23B3" w:rsidRDefault="00CF23B3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физики на ступени основного общего образования направлено на достижение следующих целей:</w:t>
      </w:r>
    </w:p>
    <w:p w:rsidR="00CF23B3" w:rsidRPr="00CF23B3" w:rsidRDefault="00CF23B3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CF23B3" w:rsidRPr="00CF23B3" w:rsidRDefault="00CF23B3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CF23B3" w:rsidRPr="00CF23B3" w:rsidRDefault="00CF23B3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CF23B3" w:rsidRPr="00CF23B3" w:rsidRDefault="00CF23B3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CF23B3" w:rsidRPr="00CF23B3" w:rsidRDefault="00CF23B3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1151B4" w:rsidRPr="001151B4" w:rsidRDefault="001151B4" w:rsidP="00CF2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CF23B3" w:rsidRPr="00CF23B3" w:rsidRDefault="00CF23B3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физики ученик должен</w:t>
      </w:r>
    </w:p>
    <w:p w:rsidR="00CF23B3" w:rsidRPr="00CF23B3" w:rsidRDefault="00CF23B3" w:rsidP="00CF2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</w:p>
    <w:p w:rsidR="00CF23B3" w:rsidRPr="00CF23B3" w:rsidRDefault="00CF23B3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CF23B3" w:rsidRPr="00CF23B3" w:rsidRDefault="00CF23B3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CF23B3" w:rsidRPr="00CF23B3" w:rsidRDefault="00CF23B3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физических законов: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света.</w:t>
      </w:r>
    </w:p>
    <w:p w:rsidR="00CF23B3" w:rsidRPr="00CF23B3" w:rsidRDefault="00CF23B3" w:rsidP="00CF23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</w:p>
    <w:p w:rsidR="00CF23B3" w:rsidRPr="00CF23B3" w:rsidRDefault="00CF23B3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взаи-модействие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CF23B3" w:rsidRPr="00CF23B3" w:rsidRDefault="00CF23B3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физические приборы и измерительные инст-рументы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CF23B3" w:rsidRPr="00CF23B3" w:rsidRDefault="00CF23B3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CF23B3" w:rsidRPr="00CF23B3" w:rsidRDefault="00CF23B3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CF23B3" w:rsidRPr="00CF23B3" w:rsidRDefault="00CF23B3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практического использования физических знаний о механических, тепловых, электромагнитных и квантовых явлениях; </w:t>
      </w:r>
    </w:p>
    <w:p w:rsidR="00CF23B3" w:rsidRPr="00CF23B3" w:rsidRDefault="00CF23B3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применение изученных физических законов;</w:t>
      </w:r>
    </w:p>
    <w:p w:rsidR="00CF23B3" w:rsidRPr="00CF23B3" w:rsidRDefault="00CF23B3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CF23B3" w:rsidRPr="00CF23B3" w:rsidRDefault="00CF23B3" w:rsidP="00CF23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CF2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для:</w:t>
      </w:r>
    </w:p>
    <w:p w:rsidR="00CF23B3" w:rsidRPr="00CF23B3" w:rsidRDefault="00CF23B3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CF23B3" w:rsidRPr="00CF23B3" w:rsidRDefault="00CF23B3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исправностью электропроводки, водопровода, сантехники и газовых приборов в квартире;</w:t>
      </w:r>
    </w:p>
    <w:p w:rsidR="00CF23B3" w:rsidRPr="00CF23B3" w:rsidRDefault="00CF23B3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 применения простых механизмов;</w:t>
      </w:r>
    </w:p>
    <w:p w:rsidR="00CF23B3" w:rsidRDefault="00CF23B3" w:rsidP="00506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безопасности радиационного фона.</w:t>
      </w:r>
    </w:p>
    <w:p w:rsidR="00F56DA9" w:rsidRDefault="00310B66" w:rsidP="00C24F2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867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F23B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F23B3" w:rsidRPr="00CF23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F2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6DA9" w:rsidRPr="002C20B8">
        <w:rPr>
          <w:rFonts w:ascii="Times New Roman" w:eastAsia="Times New Roman" w:hAnsi="Times New Roman" w:cs="Times New Roman"/>
          <w:b/>
          <w:sz w:val="24"/>
          <w:szCs w:val="24"/>
        </w:rPr>
        <w:t>Биология</w:t>
      </w:r>
    </w:p>
    <w:p w:rsidR="00E70EA8" w:rsidRPr="00E70EA8" w:rsidRDefault="00E70EA8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на ступени основного общего образования направлено на достижение следующих целей:</w:t>
      </w:r>
    </w:p>
    <w:p w:rsidR="00E70EA8" w:rsidRPr="00E70EA8" w:rsidRDefault="00E70EA8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E70EA8" w:rsidRPr="00E70EA8" w:rsidRDefault="00E70EA8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E70EA8" w:rsidRPr="00E70EA8" w:rsidRDefault="00E70EA8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E70EA8" w:rsidRPr="00E70EA8" w:rsidRDefault="00E70EA8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E70EA8" w:rsidRPr="00E70EA8" w:rsidRDefault="00E70EA8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0E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70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283E08" w:rsidRPr="00283E08" w:rsidRDefault="00283E08" w:rsidP="00283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283E08" w:rsidRPr="00283E08" w:rsidRDefault="00283E08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биологии ученик должен</w:t>
      </w:r>
    </w:p>
    <w:p w:rsidR="00283E08" w:rsidRPr="00283E08" w:rsidRDefault="00283E08" w:rsidP="00283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283E08" w:rsidRPr="00283E08" w:rsidRDefault="00283E08" w:rsidP="00A64C0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биологических объектов: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283E08" w:rsidRPr="00283E08" w:rsidRDefault="00283E08" w:rsidP="00A64C0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283E08" w:rsidRPr="00283E08" w:rsidRDefault="00283E08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организма человека, его строения, жизнедеятельности, высшей нервной деятельности и поведения;</w:t>
      </w:r>
    </w:p>
    <w:p w:rsidR="00283E08" w:rsidRPr="00283E08" w:rsidRDefault="00283E08" w:rsidP="00283E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3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</w:p>
    <w:p w:rsidR="00283E08" w:rsidRPr="00283E08" w:rsidRDefault="00283E08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283E08" w:rsidRPr="00283E08" w:rsidRDefault="004F5398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биологические</w:t>
      </w:r>
      <w:r w:rsidR="00283E08" w:rsidRPr="0028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283E08" w:rsidRPr="00283E08" w:rsidRDefault="00283E08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283E08" w:rsidRPr="00283E08" w:rsidRDefault="00283E08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283E08" w:rsidRPr="00283E08" w:rsidRDefault="00283E08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283E08" w:rsidRPr="00283E08" w:rsidRDefault="00283E08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283E08" w:rsidRPr="00283E08" w:rsidRDefault="00283E08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283E08" w:rsidRPr="00283E08" w:rsidRDefault="00283E08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283E08" w:rsidRPr="00283E08" w:rsidRDefault="00283E08" w:rsidP="00283E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3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283E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для:</w:t>
      </w:r>
    </w:p>
    <w:p w:rsidR="00283E08" w:rsidRPr="00283E08" w:rsidRDefault="00283E08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283E08" w:rsidRPr="00283E08" w:rsidRDefault="00283E08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283E08" w:rsidRPr="00283E08" w:rsidRDefault="00283E08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283E08" w:rsidRPr="00283E08" w:rsidRDefault="00283E08" w:rsidP="00A64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 и размножения культурных растений и домашних животных, ухода за ними;</w:t>
      </w:r>
    </w:p>
    <w:p w:rsidR="00E70EA8" w:rsidRPr="005062ED" w:rsidRDefault="00283E08" w:rsidP="005062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F56DA9" w:rsidRPr="002C20B8" w:rsidRDefault="00310B66" w:rsidP="00C24F2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867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70EA8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F56DA9" w:rsidRPr="002C20B8">
        <w:rPr>
          <w:rFonts w:ascii="Times New Roman" w:eastAsia="Times New Roman" w:hAnsi="Times New Roman" w:cs="Times New Roman"/>
          <w:b/>
          <w:sz w:val="24"/>
          <w:szCs w:val="24"/>
        </w:rPr>
        <w:t>. Химия</w:t>
      </w:r>
    </w:p>
    <w:p w:rsidR="00BF6756" w:rsidRPr="0051285F" w:rsidRDefault="00BF6756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химии на ступени основного общего образования направлено на достижение следующих целей:</w:t>
      </w:r>
    </w:p>
    <w:p w:rsidR="00BF6756" w:rsidRPr="0051285F" w:rsidRDefault="00BF6756" w:rsidP="00A64C09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BF6756" w:rsidRPr="0051285F" w:rsidRDefault="00BF6756" w:rsidP="00A64C09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BF6756" w:rsidRPr="0051285F" w:rsidRDefault="00BF6756" w:rsidP="00A64C09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F6756" w:rsidRPr="0051285F" w:rsidRDefault="00BF6756" w:rsidP="00A64C09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B15304" w:rsidRPr="005062ED" w:rsidRDefault="00BF6756" w:rsidP="0051285F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15304" w:rsidRPr="00B15304" w:rsidRDefault="00B15304" w:rsidP="00512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51285F" w:rsidRPr="0051285F" w:rsidRDefault="0051285F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химии ученик должен</w:t>
      </w:r>
    </w:p>
    <w:p w:rsidR="0051285F" w:rsidRPr="0051285F" w:rsidRDefault="0051285F" w:rsidP="00512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</w:p>
    <w:p w:rsidR="0051285F" w:rsidRPr="0051285F" w:rsidRDefault="0051285F" w:rsidP="00A64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химическую символику: знаки химических элементов, формулы химических веществ и уравнения химических реакций;</w:t>
      </w:r>
    </w:p>
    <w:p w:rsidR="0051285F" w:rsidRPr="0051285F" w:rsidRDefault="0051285F" w:rsidP="00A64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51285F" w:rsidRPr="0051285F" w:rsidRDefault="0051285F" w:rsidP="00A64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химии: сохранения массы веществ, постоянства состава, периодический закон;</w:t>
      </w:r>
    </w:p>
    <w:p w:rsidR="0051285F" w:rsidRPr="0051285F" w:rsidRDefault="0051285F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</w:p>
    <w:p w:rsidR="0051285F" w:rsidRPr="0051285F" w:rsidRDefault="0051285F" w:rsidP="00A64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называть: химические элементы, соединения изученных классов;</w:t>
      </w:r>
    </w:p>
    <w:p w:rsidR="0051285F" w:rsidRPr="0051285F" w:rsidRDefault="0051285F" w:rsidP="00A64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51285F" w:rsidRPr="0051285F" w:rsidRDefault="0051285F" w:rsidP="00A64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51285F" w:rsidRPr="0051285F" w:rsidRDefault="0051285F" w:rsidP="00A64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51285F" w:rsidRPr="0051285F" w:rsidRDefault="0051285F" w:rsidP="00A64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составлять: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51285F" w:rsidRPr="0051285F" w:rsidRDefault="0051285F" w:rsidP="00A64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химической посудой и лабораторным оборудованием;</w:t>
      </w:r>
    </w:p>
    <w:p w:rsidR="0051285F" w:rsidRPr="0051285F" w:rsidRDefault="0051285F" w:rsidP="00A64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опытным путем: кислород, водород, углекислый газ, аммиак; растворы кислот и щелочей, хлорид-, сульфат-, карбонат-ионы;</w:t>
      </w:r>
    </w:p>
    <w:p w:rsidR="0051285F" w:rsidRPr="0051285F" w:rsidRDefault="0051285F" w:rsidP="00A64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</w:t>
      </w:r>
      <w:r w:rsidR="004F5398"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реагентов,</w:t>
      </w: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продуктов реакции;</w:t>
      </w:r>
    </w:p>
    <w:p w:rsidR="0051285F" w:rsidRPr="0051285F" w:rsidRDefault="0051285F" w:rsidP="00512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5128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для:</w:t>
      </w:r>
    </w:p>
    <w:p w:rsidR="0051285F" w:rsidRPr="0051285F" w:rsidRDefault="0051285F" w:rsidP="00A64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обращения с веществами и материалами;</w:t>
      </w:r>
    </w:p>
    <w:p w:rsidR="0051285F" w:rsidRPr="0051285F" w:rsidRDefault="0051285F" w:rsidP="00A64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51285F" w:rsidRPr="0051285F" w:rsidRDefault="0051285F" w:rsidP="00A64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человека;</w:t>
      </w:r>
    </w:p>
    <w:p w:rsidR="0051285F" w:rsidRPr="0051285F" w:rsidRDefault="0051285F" w:rsidP="00A64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 оценки информации о веществах, используемых в быту;</w:t>
      </w:r>
    </w:p>
    <w:p w:rsidR="00A24CEB" w:rsidRPr="005062ED" w:rsidRDefault="0051285F" w:rsidP="005062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растворов заданной концентрации.</w:t>
      </w:r>
    </w:p>
    <w:p w:rsidR="00F56DA9" w:rsidRDefault="00054E81" w:rsidP="00C24F2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867E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E693C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FE693C" w:rsidRPr="002C20B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6402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F56DA9" w:rsidRPr="002C20B8">
        <w:rPr>
          <w:rFonts w:ascii="Times New Roman" w:eastAsia="Times New Roman" w:hAnsi="Times New Roman" w:cs="Times New Roman"/>
          <w:b/>
          <w:sz w:val="24"/>
          <w:szCs w:val="24"/>
        </w:rPr>
        <w:t>скусство</w:t>
      </w:r>
    </w:p>
    <w:p w:rsidR="00564027" w:rsidRPr="00564027" w:rsidRDefault="00564027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искусства на ступени основного общего образования направлено на достижение следующих целей: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эмоционально-ценностного отношения к миру, явлениям жизни и искусства;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и развитие</w:t>
      </w: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</w:t>
      </w: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практическими умениями и навыками</w:t>
      </w: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художественно-творческой деятельности;</w:t>
      </w:r>
    </w:p>
    <w:p w:rsidR="00BB05A9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интереса к искусству, художественным традициям своего народа и достижениям мировой культуры.</w:t>
      </w:r>
    </w:p>
    <w:p w:rsidR="00564027" w:rsidRPr="00564027" w:rsidRDefault="00BB05A9" w:rsidP="00BB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</w:p>
    <w:p w:rsidR="00564027" w:rsidRPr="00564027" w:rsidRDefault="00564027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музыки направлено на достижение следующих целей:</w:t>
      </w:r>
    </w:p>
    <w:p w:rsidR="00564027" w:rsidRPr="00564027" w:rsidRDefault="00564027" w:rsidP="00A64C09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становление </w:t>
      </w:r>
      <w:r w:rsidRPr="00564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музыкальной культуры как неотъемлемой части духовной культуры;</w:t>
      </w:r>
    </w:p>
    <w:p w:rsidR="00564027" w:rsidRPr="00564027" w:rsidRDefault="00564027" w:rsidP="00A64C09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564027" w:rsidRPr="00564027" w:rsidRDefault="00564027" w:rsidP="00A64C09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музыки и знаний о музыке, ее интонационно-образ-ной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564027" w:rsidRPr="00564027" w:rsidRDefault="00564027" w:rsidP="00A64C09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музыкально-пласти-ческом движении, импровизации, драматизации исполняемых произведений;</w:t>
      </w:r>
    </w:p>
    <w:p w:rsidR="00564027" w:rsidRPr="00564027" w:rsidRDefault="00564027" w:rsidP="00A64C09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564027" w:rsidRPr="00564027" w:rsidRDefault="00930D8A" w:rsidP="00564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выпусников</w:t>
      </w:r>
    </w:p>
    <w:p w:rsidR="00564027" w:rsidRPr="00564027" w:rsidRDefault="00564027" w:rsidP="005640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результате изучения музыки ученик должен</w:t>
      </w:r>
    </w:p>
    <w:p w:rsidR="00564027" w:rsidRPr="00564027" w:rsidRDefault="00564027" w:rsidP="00564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музыки как вида искусства;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музыки в художественной культуре и ее роль в синтетических видах творчества;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музыкального искусства в отражении вечных проблем жизни; 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народной и профессиональной музыки;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музыкальных образов и способов их развития;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музыки;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и образцы творчества крупнейших русских и зарубежных композиторов;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оркестров, названия наиболее известных инструментов;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выдающихся композиторов и музыкантов-исполните-лей;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эмоционально-образно воспринимать и характеризовать музыкальные произведения;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звучание отдельных музыкальных инструментов, виды хора и оркестра;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564027" w:rsidRPr="00564027" w:rsidRDefault="00564027" w:rsidP="005640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5640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для:</w:t>
      </w:r>
    </w:p>
    <w:p w:rsidR="00564027" w:rsidRPr="00564027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:rsidR="001D6041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 о музыке и ее анализа, выражения собственной позиции относительно прослушанной музыки;</w:t>
      </w:r>
    </w:p>
    <w:p w:rsidR="001D6041" w:rsidRDefault="00564027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эссе, рецензий. </w:t>
      </w:r>
    </w:p>
    <w:p w:rsidR="00BB05A9" w:rsidRPr="00BB05A9" w:rsidRDefault="00BB05A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своего отношения к музыкальным явлениям действительности.</w:t>
      </w:r>
    </w:p>
    <w:p w:rsidR="00564027" w:rsidRPr="002C20B8" w:rsidRDefault="006F60AA" w:rsidP="005062E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 искусство</w:t>
      </w:r>
    </w:p>
    <w:p w:rsidR="00BB05A9" w:rsidRPr="00BB05A9" w:rsidRDefault="00BB05A9" w:rsidP="00BB0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B05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изобразительного искусства направлено на достижение следующих целей:</w:t>
      </w:r>
    </w:p>
    <w:p w:rsidR="00BB05A9" w:rsidRPr="00BB05A9" w:rsidRDefault="00BB05A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BB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BB05A9" w:rsidRPr="00BB05A9" w:rsidRDefault="00BB05A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BB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BB05A9" w:rsidRPr="00BB05A9" w:rsidRDefault="00BB05A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</w:t>
      </w:r>
      <w:r w:rsidRPr="00BB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 </w:t>
      </w:r>
    </w:p>
    <w:p w:rsidR="00BB05A9" w:rsidRPr="00BB05A9" w:rsidRDefault="00BB05A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 и навыками</w:t>
      </w:r>
      <w:r w:rsidRPr="00BB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деятельности, изображения на плоскости и в объеме (с натуры, по памяти, представлению, воображению);</w:t>
      </w:r>
    </w:p>
    <w:p w:rsidR="00BB05A9" w:rsidRPr="00BB05A9" w:rsidRDefault="00BB05A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  <w:r w:rsidRPr="00BB05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BB05A9" w:rsidRDefault="006F60AA" w:rsidP="006F60A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BB05A9" w:rsidRPr="00BB05A9" w:rsidRDefault="00BB05A9" w:rsidP="00BB0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B05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результате изучения изобразительного искусства ученик должен</w:t>
      </w:r>
    </w:p>
    <w:p w:rsidR="00BB05A9" w:rsidRPr="00BB05A9" w:rsidRDefault="00BB05A9" w:rsidP="00BB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05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</w:p>
    <w:p w:rsidR="00BB05A9" w:rsidRPr="00BB05A9" w:rsidRDefault="00BB05A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и жанры изобразительных (пластических) искусств; </w:t>
      </w:r>
    </w:p>
    <w:p w:rsidR="00BB05A9" w:rsidRPr="00BB05A9" w:rsidRDefault="00BB05A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</w:p>
    <w:p w:rsidR="00BB05A9" w:rsidRPr="00BB05A9" w:rsidRDefault="00BB05A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представителей русского и зарубежного искусства и их основные произведения;</w:t>
      </w:r>
    </w:p>
    <w:p w:rsidR="00BB05A9" w:rsidRPr="00BB05A9" w:rsidRDefault="00BB05A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крупные художественные музеи России и мира;</w:t>
      </w:r>
    </w:p>
    <w:p w:rsidR="00BB05A9" w:rsidRPr="00BB05A9" w:rsidRDefault="00BB05A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изобразительного искусства в художественной культуре и его роль и в синтетических видах творчества;</w:t>
      </w:r>
    </w:p>
    <w:p w:rsidR="00BB05A9" w:rsidRPr="00BB05A9" w:rsidRDefault="00BB05A9" w:rsidP="00BB05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5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уметь</w:t>
      </w:r>
    </w:p>
    <w:p w:rsidR="00BB05A9" w:rsidRPr="00BB05A9" w:rsidRDefault="00BB05A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</w:r>
    </w:p>
    <w:p w:rsidR="00BB05A9" w:rsidRPr="00BB05A9" w:rsidRDefault="00BB05A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BB05A9" w:rsidRPr="00BB05A9" w:rsidRDefault="00BB05A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основных явлениях русского и мирового искусства, узнавать изученные произведения;</w:t>
      </w:r>
    </w:p>
    <w:p w:rsidR="00BB05A9" w:rsidRPr="00BB05A9" w:rsidRDefault="00BB05A9" w:rsidP="00BB0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B05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BB05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для:</w:t>
      </w:r>
    </w:p>
    <w:p w:rsidR="00BB05A9" w:rsidRPr="00BB05A9" w:rsidRDefault="00BB05A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восприятия и оценки произведений искусства; </w:t>
      </w:r>
    </w:p>
    <w:p w:rsidR="00BB05A9" w:rsidRPr="005062ED" w:rsidRDefault="00BB05A9" w:rsidP="0050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F56DA9" w:rsidRDefault="00054E81" w:rsidP="00C24F2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867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64027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564027" w:rsidRPr="002C20B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56DA9" w:rsidRPr="002C20B8">
        <w:rPr>
          <w:rFonts w:ascii="Times New Roman" w:eastAsia="Times New Roman" w:hAnsi="Times New Roman" w:cs="Times New Roman"/>
          <w:b/>
          <w:sz w:val="24"/>
          <w:szCs w:val="24"/>
        </w:rPr>
        <w:t>Технология</w:t>
      </w:r>
    </w:p>
    <w:p w:rsidR="00EE06F9" w:rsidRPr="00EE06F9" w:rsidRDefault="00EE06F9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на ступени основного общего образования направлено на достижение следующих целей: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6F60AA" w:rsidRDefault="00EE06F9" w:rsidP="00EE06F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выпусников</w:t>
      </w:r>
    </w:p>
    <w:p w:rsidR="00EE06F9" w:rsidRDefault="00EE06F9" w:rsidP="00EE06F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Общетехнологические, трудовые умения и способы деятельности</w:t>
      </w:r>
    </w:p>
    <w:p w:rsidR="00EE06F9" w:rsidRPr="00EE06F9" w:rsidRDefault="00EE06F9" w:rsidP="00C867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технологии ученик независимо от изучаемого раздела должен:</w:t>
      </w:r>
    </w:p>
    <w:p w:rsidR="00EE06F9" w:rsidRPr="00EE06F9" w:rsidRDefault="00EE06F9" w:rsidP="00EE06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</w:p>
    <w:p w:rsidR="00EE06F9" w:rsidRPr="00EE06F9" w:rsidRDefault="00EE06F9" w:rsidP="00EE0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EE06F9" w:rsidRPr="00EE06F9" w:rsidRDefault="00EE06F9" w:rsidP="0015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раздел</w:t>
      </w:r>
      <w:r w:rsidR="0015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 </w:t>
      </w:r>
      <w:r w:rsidRPr="00EE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технологической подготовки</w:t>
      </w:r>
    </w:p>
    <w:p w:rsidR="00EE06F9" w:rsidRPr="00EE06F9" w:rsidRDefault="00EE06F9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раздела </w:t>
      </w:r>
      <w:r w:rsidRPr="00EE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«Создание изделий из конструкционных и поделочных материалов»</w:t>
      </w: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должен:</w:t>
      </w:r>
    </w:p>
    <w:p w:rsidR="00EE06F9" w:rsidRPr="00EE06F9" w:rsidRDefault="00EE06F9" w:rsidP="00EE0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EE06F9" w:rsidRPr="00EE06F9" w:rsidRDefault="00EE06F9" w:rsidP="00A64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EE06F9" w:rsidRPr="00EE06F9" w:rsidRDefault="00EE06F9" w:rsidP="00EE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раздела</w:t>
      </w:r>
      <w:r w:rsidRPr="00EE06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E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«создание изделий из текстильных и поделочных материалов»</w:t>
      </w:r>
      <w:r w:rsidRPr="00EE06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должен:</w:t>
      </w:r>
    </w:p>
    <w:p w:rsidR="00EE06F9" w:rsidRPr="00EE06F9" w:rsidRDefault="00EE06F9" w:rsidP="00EE0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различных швейных изделий; основные стили в одежде и современные направления моды; виды традиционных народных промыслов;</w:t>
      </w:r>
    </w:p>
    <w:p w:rsidR="00EE06F9" w:rsidRPr="00EE06F9" w:rsidRDefault="00EE06F9" w:rsidP="001571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материалами;</w:t>
      </w:r>
    </w:p>
    <w:p w:rsidR="00EE06F9" w:rsidRPr="00EE06F9" w:rsidRDefault="00EE06F9" w:rsidP="00EE0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EE06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для: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EE06F9" w:rsidRPr="00EE06F9" w:rsidRDefault="00EE06F9" w:rsidP="00EE0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раздела</w:t>
      </w:r>
      <w:r w:rsidR="00157151" w:rsidRPr="0015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«кулинария</w:t>
      </w:r>
      <w:r w:rsidR="00157151" w:rsidRPr="001571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должен:</w:t>
      </w:r>
    </w:p>
    <w:p w:rsidR="00EE06F9" w:rsidRPr="00EE06F9" w:rsidRDefault="00EE06F9" w:rsidP="00EE0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человека;</w:t>
      </w:r>
    </w:p>
    <w:p w:rsidR="00EE06F9" w:rsidRPr="00EE06F9" w:rsidRDefault="00EE06F9" w:rsidP="00EE06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ожогах;</w:t>
      </w:r>
    </w:p>
    <w:p w:rsidR="00EE06F9" w:rsidRPr="00EE06F9" w:rsidRDefault="00EE06F9" w:rsidP="00EE0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EE06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для:</w:t>
      </w:r>
    </w:p>
    <w:p w:rsidR="00EE06F9" w:rsidRPr="0097706E" w:rsidRDefault="00EE06F9" w:rsidP="00A6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6E">
        <w:rPr>
          <w:rFonts w:ascii="Times New Roman" w:hAnsi="Times New Roman" w:cs="Times New Roman"/>
          <w:sz w:val="24"/>
          <w:szCs w:val="24"/>
          <w:lang w:eastAsia="ru-RU"/>
        </w:rPr>
        <w:t xml:space="preserve"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</w:t>
      </w:r>
      <w:r w:rsidRPr="0097706E">
        <w:rPr>
          <w:rFonts w:ascii="Times New Roman" w:hAnsi="Times New Roman" w:cs="Times New Roman"/>
          <w:sz w:val="24"/>
          <w:szCs w:val="24"/>
        </w:rPr>
        <w:t>оформления приготовленных блюд.</w:t>
      </w:r>
    </w:p>
    <w:p w:rsidR="00EE06F9" w:rsidRPr="00EE06F9" w:rsidRDefault="00EE06F9" w:rsidP="00EE0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раздела</w:t>
      </w:r>
      <w:r w:rsidRPr="00EE06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7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«электрические работы»</w:t>
      </w:r>
      <w:r w:rsidRPr="00EE06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должен:</w:t>
      </w:r>
    </w:p>
    <w:p w:rsidR="00EE06F9" w:rsidRPr="00EE06F9" w:rsidRDefault="00EE06F9" w:rsidP="00EE0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EE06F9" w:rsidRPr="00EE06F9" w:rsidRDefault="00EE06F9" w:rsidP="00EE0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В;</w:t>
      </w:r>
    </w:p>
    <w:p w:rsidR="00EE06F9" w:rsidRPr="00EE06F9" w:rsidRDefault="00EE06F9" w:rsidP="00EE0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EE06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для: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EE06F9" w:rsidRPr="00EE06F9" w:rsidRDefault="00EE06F9" w:rsidP="00EE0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раздела</w:t>
      </w:r>
      <w:r w:rsidR="00A4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456" w:rsidRPr="00A46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«технологии ведения </w:t>
      </w:r>
      <w:r w:rsidR="004F5398" w:rsidRPr="00A46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</w:t>
      </w:r>
      <w:r w:rsidR="004F5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F5398" w:rsidRPr="00A464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</w:t>
      </w:r>
      <w:r w:rsidRPr="00A4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EE06F9" w:rsidRPr="00A46456" w:rsidRDefault="00EE06F9" w:rsidP="00EE0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4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</w:p>
    <w:p w:rsidR="00EE06F9" w:rsidRPr="00A46456" w:rsidRDefault="00EE06F9" w:rsidP="00EE06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64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</w:r>
    </w:p>
    <w:p w:rsidR="00EE06F9" w:rsidRPr="00A46456" w:rsidRDefault="00EE06F9" w:rsidP="00EE0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4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A464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для: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EE06F9" w:rsidRPr="008E31CD" w:rsidRDefault="00A46456" w:rsidP="00EE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раздела </w:t>
      </w:r>
      <w:r w:rsidRPr="00A46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«черчение и графика»</w:t>
      </w:r>
      <w:r w:rsidR="00EE06F9" w:rsidRPr="00EE06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E06F9" w:rsidRPr="008E3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должен:</w:t>
      </w:r>
    </w:p>
    <w:p w:rsidR="00EE06F9" w:rsidRPr="008E31CD" w:rsidRDefault="00EE06F9" w:rsidP="00EE0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1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понятия: графическая документация, технологическая карта, чертеж, эскиз, технический рисунок, схема, стандартизация;</w:t>
      </w:r>
    </w:p>
    <w:p w:rsidR="00EE06F9" w:rsidRPr="008E31CD" w:rsidRDefault="00EE06F9" w:rsidP="00EE06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31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EE06F9" w:rsidRPr="008E31CD" w:rsidRDefault="00EE06F9" w:rsidP="00EE0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1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8E31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для: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EE06F9" w:rsidRPr="00EE06F9" w:rsidRDefault="00EE06F9" w:rsidP="00EE0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31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</w:t>
      </w:r>
      <w:r w:rsidR="008E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изучения раздела </w:t>
      </w:r>
      <w:r w:rsidR="008E31CD" w:rsidRPr="008E3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«современное производство и профессиональное образование»</w:t>
      </w:r>
      <w:r w:rsidRPr="008E31C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 xml:space="preserve"> </w:t>
      </w:r>
      <w:r w:rsidRPr="008E3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должен:</w:t>
      </w:r>
    </w:p>
    <w:p w:rsidR="00EE06F9" w:rsidRPr="008E31CD" w:rsidRDefault="00EE06F9" w:rsidP="00EE0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1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профессии;</w:t>
      </w:r>
    </w:p>
    <w:p w:rsidR="00EE06F9" w:rsidRPr="008E31CD" w:rsidRDefault="00EE06F9" w:rsidP="00EE06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31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</w:p>
    <w:p w:rsidR="00EE06F9" w:rsidRPr="00EE06F9" w:rsidRDefault="00EE06F9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</w:t>
      </w:r>
    </w:p>
    <w:p w:rsidR="00EE06F9" w:rsidRPr="008E31CD" w:rsidRDefault="00EE06F9" w:rsidP="00EE0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1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8E31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для:</w:t>
      </w:r>
    </w:p>
    <w:p w:rsidR="00EE06F9" w:rsidRPr="00EE06F9" w:rsidRDefault="00EE06F9" w:rsidP="0050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планов профессиональной карьеры, выбора пути продолжения образования или трудоустройства.</w:t>
      </w:r>
    </w:p>
    <w:p w:rsidR="00F56DA9" w:rsidRPr="002C20B8" w:rsidRDefault="00054E81" w:rsidP="00C24F2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867E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F60AA" w:rsidRPr="006F60A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F60A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F60AA" w:rsidRPr="006F60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56DA9" w:rsidRPr="002C20B8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:rsidR="001A1391" w:rsidRPr="001A1391" w:rsidRDefault="001A1391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физической культуры на ступени основного общего образования направлено на достижение следующих целей: </w:t>
      </w:r>
    </w:p>
    <w:p w:rsidR="001A1391" w:rsidRPr="001A1391" w:rsidRDefault="001A139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1A1391" w:rsidRPr="001A1391" w:rsidRDefault="001A139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1A1391" w:rsidRPr="001A1391" w:rsidRDefault="001A139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устойчивых интересов и положительного эмоционально-ценностного отношения к физкультурно-оздорови-тельной и спортивно-оздоровительной деятельности;</w:t>
      </w:r>
    </w:p>
    <w:p w:rsidR="001A1391" w:rsidRPr="001A1391" w:rsidRDefault="001A139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1A1391" w:rsidRPr="001A1391" w:rsidRDefault="001A1391" w:rsidP="001A1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1A1391" w:rsidRPr="001A1391" w:rsidRDefault="001A1391" w:rsidP="00C86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физической культуры ученик должен:</w:t>
      </w:r>
    </w:p>
    <w:p w:rsidR="001A1391" w:rsidRPr="001A1391" w:rsidRDefault="001A1391" w:rsidP="001A1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</w:p>
    <w:p w:rsidR="001A1391" w:rsidRPr="001A1391" w:rsidRDefault="001A139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 </w:t>
      </w:r>
    </w:p>
    <w:p w:rsidR="001A1391" w:rsidRPr="001A1391" w:rsidRDefault="001A139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формирования двигательных действий и развития физических качеств; </w:t>
      </w:r>
    </w:p>
    <w:p w:rsidR="001A1391" w:rsidRPr="001A1391" w:rsidRDefault="001A139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закаливания организма и основные приемы самомассажа; </w:t>
      </w:r>
    </w:p>
    <w:p w:rsidR="001A1391" w:rsidRPr="001A1391" w:rsidRDefault="001A1391" w:rsidP="001A13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</w:p>
    <w:p w:rsidR="001A1391" w:rsidRPr="001A1391" w:rsidRDefault="001A139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1A1391" w:rsidRPr="001A1391" w:rsidRDefault="001A139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1A1391" w:rsidRPr="001A1391" w:rsidRDefault="001A139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1A1391" w:rsidRPr="001A1391" w:rsidRDefault="001A139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 </w:t>
      </w:r>
    </w:p>
    <w:p w:rsidR="001A1391" w:rsidRPr="001A1391" w:rsidRDefault="001A139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безопасность при выполнении физических упражнений и проведении туристических походов;</w:t>
      </w:r>
    </w:p>
    <w:p w:rsidR="001A1391" w:rsidRPr="001A1391" w:rsidRDefault="001A139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судейство школьных соревнований по одному из базовых видов спорта;</w:t>
      </w:r>
    </w:p>
    <w:p w:rsidR="001A1391" w:rsidRPr="001A1391" w:rsidRDefault="001A1391" w:rsidP="001A13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1A1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для:</w:t>
      </w:r>
    </w:p>
    <w:p w:rsidR="001A1391" w:rsidRPr="001A1391" w:rsidRDefault="001A139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1A1391" w:rsidRPr="001A1391" w:rsidRDefault="001A1391" w:rsidP="00A6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занятий физичес</w:t>
      </w:r>
      <w:r w:rsidR="00C86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культурой и спортом в актив</w:t>
      </w:r>
      <w:r w:rsidRPr="001A139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отдых и досуг.</w:t>
      </w:r>
    </w:p>
    <w:p w:rsidR="001D2A1B" w:rsidRPr="002C20B8" w:rsidRDefault="001D2A1B" w:rsidP="00C24F2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DA9" w:rsidRPr="002C20B8" w:rsidRDefault="00054E81" w:rsidP="0047036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C867E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56DA9" w:rsidRPr="002C20B8">
        <w:rPr>
          <w:rFonts w:ascii="Times New Roman" w:eastAsia="Times New Roman" w:hAnsi="Times New Roman" w:cs="Times New Roman"/>
          <w:b/>
          <w:sz w:val="24"/>
          <w:szCs w:val="24"/>
        </w:rPr>
        <w:t xml:space="preserve"> Система оценки достижения планируемых результатов освоения </w:t>
      </w:r>
      <w:r w:rsidR="0047036D">
        <w:rPr>
          <w:rFonts w:ascii="Times New Roman" w:eastAsia="Times New Roman" w:hAnsi="Times New Roman" w:cs="Times New Roman"/>
          <w:b/>
          <w:sz w:val="24"/>
          <w:szCs w:val="24"/>
        </w:rPr>
        <w:t>ООП</w:t>
      </w:r>
      <w:r w:rsidR="00F56DA9" w:rsidRPr="002C20B8">
        <w:rPr>
          <w:rFonts w:ascii="Times New Roman" w:eastAsia="Times New Roman" w:hAnsi="Times New Roman" w:cs="Times New Roman"/>
          <w:b/>
          <w:sz w:val="24"/>
          <w:szCs w:val="24"/>
        </w:rPr>
        <w:t xml:space="preserve"> ступени основного общего образования</w:t>
      </w:r>
    </w:p>
    <w:p w:rsidR="001D2A1B" w:rsidRPr="002C20B8" w:rsidRDefault="001D2A1B" w:rsidP="00C24F2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DA9" w:rsidRPr="002C20B8" w:rsidRDefault="00476417" w:rsidP="00C24F2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56DA9" w:rsidRPr="002C20B8">
        <w:rPr>
          <w:rFonts w:ascii="Times New Roman" w:eastAsia="Times New Roman" w:hAnsi="Times New Roman" w:cs="Times New Roman"/>
          <w:sz w:val="24"/>
          <w:szCs w:val="24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 ориентация образовательного процесса на достижение планируемых результатов освоения </w:t>
      </w:r>
      <w:r w:rsidR="0047036D">
        <w:rPr>
          <w:rFonts w:ascii="Times New Roman" w:eastAsia="Times New Roman" w:hAnsi="Times New Roman" w:cs="Times New Roman"/>
          <w:sz w:val="24"/>
          <w:szCs w:val="24"/>
        </w:rPr>
        <w:t>ООП</w:t>
      </w:r>
      <w:r w:rsidR="00F56DA9" w:rsidRPr="002C20B8">
        <w:rPr>
          <w:rFonts w:ascii="Times New Roman" w:eastAsia="Times New Roman" w:hAnsi="Times New Roman" w:cs="Times New Roman"/>
          <w:sz w:val="24"/>
          <w:szCs w:val="24"/>
        </w:rPr>
        <w:t xml:space="preserve"> и обеспечение эффективной обратной связи, позволяющей осуществлять управление образовательным процессом.</w:t>
      </w:r>
    </w:p>
    <w:p w:rsidR="00F56DA9" w:rsidRPr="002C20B8" w:rsidRDefault="00F56DA9" w:rsidP="00C24F2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B8">
        <w:rPr>
          <w:rFonts w:ascii="Times New Roman" w:eastAsia="Times New Roman" w:hAnsi="Times New Roman" w:cs="Times New Roman"/>
          <w:sz w:val="24"/>
          <w:szCs w:val="24"/>
        </w:rPr>
        <w:t xml:space="preserve">Основными направлениями и целями оценочной деятельности являются оценка </w:t>
      </w:r>
      <w:r w:rsidR="004F5398" w:rsidRPr="002C20B8">
        <w:rPr>
          <w:rFonts w:ascii="Times New Roman" w:eastAsia="Times New Roman" w:hAnsi="Times New Roman" w:cs="Times New Roman"/>
          <w:sz w:val="24"/>
          <w:szCs w:val="24"/>
        </w:rPr>
        <w:t>образовательных достижений,</w:t>
      </w:r>
      <w:r w:rsidRPr="002C20B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(с целью итоговой оценки) и оценка результатов деятельности образовательных учреждений и педагогических кадров (соответственно с целями аккредитации и аттестации). Полученные данные используются для оценки состояния и тенденций развития системы образования разного уровня.</w:t>
      </w:r>
    </w:p>
    <w:p w:rsidR="00F56DA9" w:rsidRPr="002C20B8" w:rsidRDefault="00476417" w:rsidP="00C24F2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6DA9" w:rsidRPr="002C20B8">
        <w:rPr>
          <w:rFonts w:ascii="Times New Roman" w:eastAsia="Times New Roman" w:hAnsi="Times New Roman" w:cs="Times New Roman"/>
          <w:sz w:val="24"/>
          <w:szCs w:val="24"/>
        </w:rPr>
        <w:t xml:space="preserve">Итоговая оценка результатов освоения </w:t>
      </w:r>
      <w:r w:rsidR="00BD02DF">
        <w:rPr>
          <w:rFonts w:ascii="Times New Roman" w:eastAsia="Times New Roman" w:hAnsi="Times New Roman" w:cs="Times New Roman"/>
          <w:sz w:val="24"/>
          <w:szCs w:val="24"/>
        </w:rPr>
        <w:t>ООП</w:t>
      </w:r>
      <w:r w:rsidR="00F56DA9" w:rsidRPr="002C20B8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результатам промежуточной и итоговой аттестации обучающихся.</w:t>
      </w:r>
    </w:p>
    <w:p w:rsidR="00F56DA9" w:rsidRPr="002C20B8" w:rsidRDefault="00476417" w:rsidP="00C24F2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6DA9" w:rsidRPr="002C20B8">
        <w:rPr>
          <w:rFonts w:ascii="Times New Roman" w:eastAsia="Times New Roman" w:hAnsi="Times New Roman" w:cs="Times New Roman"/>
          <w:sz w:val="24"/>
          <w:szCs w:val="24"/>
        </w:rPr>
        <w:t>Результаты промежуточной аттестации, представляющие собой результаты внутришкольного мониторинга индивидуальных образовательных достижений обучающихся, отражают динамику формирования их способности к решению учебно-практических и учебно-познавательных задач и навыков проектной деятельности.</w:t>
      </w:r>
    </w:p>
    <w:p w:rsidR="00E65787" w:rsidRPr="002C20B8" w:rsidRDefault="00476417" w:rsidP="00C24F2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6DA9" w:rsidRPr="002C20B8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осуществляется в ходе совместной оценочной деятельности педагогов и обучающихся,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является внутренней оценкой</w:t>
      </w:r>
      <w:r w:rsidR="00F56DA9" w:rsidRPr="002C20B8">
        <w:rPr>
          <w:rFonts w:ascii="Times New Roman" w:eastAsia="Times New Roman" w:hAnsi="Times New Roman" w:cs="Times New Roman"/>
          <w:sz w:val="24"/>
          <w:szCs w:val="24"/>
        </w:rPr>
        <w:t>. Государственная (итоговая) аттестация выпускников осуществляется внешними (по отношению к образовательному учреждению) органами, т. е. является внешней оценкой.</w:t>
      </w:r>
    </w:p>
    <w:p w:rsidR="00F56DA9" w:rsidRPr="002C20B8" w:rsidRDefault="00C867E4" w:rsidP="00C24F2D">
      <w:pPr>
        <w:pStyle w:val="1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22"/>
          <w:rFonts w:ascii="Times New Roman" w:hAnsi="Times New Roman" w:cs="Times New Roman"/>
          <w:sz w:val="24"/>
          <w:szCs w:val="24"/>
        </w:rPr>
      </w:pPr>
      <w:bookmarkStart w:id="0" w:name="bookmark171"/>
      <w:r>
        <w:rPr>
          <w:rStyle w:val="122"/>
          <w:rFonts w:ascii="Times New Roman" w:hAnsi="Times New Roman" w:cs="Times New Roman"/>
          <w:sz w:val="24"/>
          <w:szCs w:val="24"/>
        </w:rPr>
        <w:t xml:space="preserve">14. </w:t>
      </w:r>
      <w:r w:rsidR="00F56DA9" w:rsidRPr="002C20B8">
        <w:rPr>
          <w:rStyle w:val="122"/>
          <w:rFonts w:ascii="Times New Roman" w:hAnsi="Times New Roman" w:cs="Times New Roman"/>
          <w:sz w:val="24"/>
          <w:szCs w:val="24"/>
        </w:rPr>
        <w:t xml:space="preserve"> Особенности оценки предметных</w:t>
      </w:r>
      <w:bookmarkStart w:id="1" w:name="bookmark172"/>
      <w:bookmarkEnd w:id="0"/>
      <w:r w:rsidR="00F56DA9" w:rsidRPr="002C20B8">
        <w:rPr>
          <w:rFonts w:ascii="Times New Roman" w:hAnsi="Times New Roman" w:cs="Times New Roman"/>
          <w:sz w:val="24"/>
          <w:szCs w:val="24"/>
        </w:rPr>
        <w:t xml:space="preserve"> </w:t>
      </w:r>
      <w:r w:rsidR="00F56DA9" w:rsidRPr="002C20B8">
        <w:rPr>
          <w:rStyle w:val="122"/>
          <w:rFonts w:ascii="Times New Roman" w:hAnsi="Times New Roman" w:cs="Times New Roman"/>
          <w:sz w:val="24"/>
          <w:szCs w:val="24"/>
        </w:rPr>
        <w:t>результатов</w:t>
      </w:r>
      <w:bookmarkEnd w:id="1"/>
    </w:p>
    <w:p w:rsidR="00204056" w:rsidRPr="007476DF" w:rsidRDefault="00204056" w:rsidP="00111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76DF">
        <w:rPr>
          <w:rFonts w:ascii="Times New Roman" w:hAnsi="Times New Roman" w:cs="Times New Roman"/>
          <w:sz w:val="24"/>
          <w:szCs w:val="24"/>
          <w:lang w:eastAsia="en-US"/>
        </w:rPr>
        <w:t xml:space="preserve">Оценка предметных результатов </w:t>
      </w:r>
      <w:r w:rsidRPr="007476D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представляет собой оценку достижения обучающимся </w:t>
      </w:r>
      <w:r w:rsidRPr="007476DF">
        <w:rPr>
          <w:rFonts w:ascii="Times New Roman" w:hAnsi="Times New Roman" w:cs="Times New Roman"/>
          <w:sz w:val="24"/>
          <w:szCs w:val="24"/>
          <w:lang w:eastAsia="en-US"/>
        </w:rPr>
        <w:t>планируемых результатов по отдельным предметам.</w:t>
      </w:r>
      <w:r w:rsidR="00111A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476DF">
        <w:rPr>
          <w:rFonts w:ascii="Times New Roman" w:hAnsi="Times New Roman" w:cs="Times New Roman"/>
          <w:sz w:val="24"/>
          <w:szCs w:val="24"/>
          <w:lang w:eastAsia="en-US"/>
        </w:rPr>
        <w:t>Формирование этих результатов обеспечивается каждым учебным предметом.</w:t>
      </w:r>
    </w:p>
    <w:p w:rsidR="00204056" w:rsidRPr="007476DF" w:rsidRDefault="00204056" w:rsidP="00111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76D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Основным предметом оценки является </w:t>
      </w:r>
      <w:r w:rsidRPr="007476DF">
        <w:rPr>
          <w:rFonts w:ascii="Times New Roman" w:hAnsi="Times New Roman" w:cs="Times New Roman"/>
          <w:sz w:val="24"/>
          <w:szCs w:val="24"/>
          <w:lang w:eastAsia="en-US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общих учебных умений, навыков и способов </w:t>
      </w:r>
      <w:r w:rsidRPr="007476DF">
        <w:rPr>
          <w:rFonts w:ascii="Times New Roman" w:hAnsi="Times New Roman" w:cs="Times New Roman"/>
          <w:sz w:val="24"/>
          <w:szCs w:val="24"/>
          <w:lang w:eastAsia="en-US"/>
        </w:rPr>
        <w:t>действий.</w:t>
      </w:r>
    </w:p>
    <w:p w:rsidR="00204056" w:rsidRPr="007476DF" w:rsidRDefault="00204056" w:rsidP="00111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76DF">
        <w:rPr>
          <w:rFonts w:ascii="Times New Roman" w:hAnsi="Times New Roman" w:cs="Times New Roman"/>
          <w:sz w:val="24"/>
          <w:szCs w:val="24"/>
          <w:lang w:eastAsia="en-US"/>
        </w:rPr>
        <w:t>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</w:r>
    </w:p>
    <w:p w:rsidR="00204056" w:rsidRPr="007476DF" w:rsidRDefault="00204056" w:rsidP="00111AAC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7476DF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Особенности оценки по отдельному предмету фиксируются в приложении к образовательной программе, которая утверждается педагогическим советом образовательной организации и доводится до сведения учащихся и их родителей (законных представителей). </w:t>
      </w:r>
      <w:r w:rsidRPr="007476DF">
        <w:rPr>
          <w:rFonts w:ascii="Times New Roman" w:hAnsi="Times New Roman" w:cs="Times New Roman"/>
          <w:sz w:val="24"/>
          <w:szCs w:val="24"/>
          <w:lang w:eastAsia="ru-RU"/>
        </w:rPr>
        <w:t>Описание должно включить:</w:t>
      </w:r>
    </w:p>
    <w:p w:rsidR="00204056" w:rsidRPr="007476DF" w:rsidRDefault="00204056" w:rsidP="00CA593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6DF">
        <w:rPr>
          <w:rFonts w:ascii="Times New Roman" w:hAnsi="Times New Roman" w:cs="Times New Roman"/>
          <w:sz w:val="24"/>
          <w:szCs w:val="24"/>
          <w:lang w:eastAsia="ru-RU"/>
        </w:rPr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204056" w:rsidRPr="007476DF" w:rsidRDefault="00204056" w:rsidP="00CA593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6DF">
        <w:rPr>
          <w:rFonts w:ascii="Times New Roman" w:hAnsi="Times New Roman" w:cs="Times New Roman"/>
          <w:sz w:val="24"/>
          <w:szCs w:val="24"/>
          <w:lang w:eastAsia="ru-RU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043A65" w:rsidRPr="005A45B5" w:rsidRDefault="00204056" w:rsidP="00CA593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5B5">
        <w:rPr>
          <w:rFonts w:ascii="Times New Roman" w:hAnsi="Times New Roman" w:cs="Times New Roman"/>
          <w:sz w:val="24"/>
          <w:szCs w:val="24"/>
          <w:lang w:eastAsia="ru-RU"/>
        </w:rPr>
        <w:t>график контрольных мероприятий.</w:t>
      </w:r>
    </w:p>
    <w:p w:rsidR="00297C8B" w:rsidRDefault="00054E81" w:rsidP="00C24F2D">
      <w:pPr>
        <w:pStyle w:val="a9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F56DA9" w:rsidRPr="002C20B8">
        <w:rPr>
          <w:rFonts w:ascii="Times New Roman" w:hAnsi="Times New Roman"/>
          <w:b/>
          <w:sz w:val="24"/>
          <w:szCs w:val="24"/>
        </w:rPr>
        <w:t xml:space="preserve">. Итоговая оценка выпускника и её использование </w:t>
      </w:r>
    </w:p>
    <w:p w:rsidR="00A86579" w:rsidRPr="002C20B8" w:rsidRDefault="00F56DA9" w:rsidP="00C24F2D">
      <w:pPr>
        <w:pStyle w:val="a9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0B8">
        <w:rPr>
          <w:rFonts w:ascii="Times New Roman" w:hAnsi="Times New Roman"/>
          <w:b/>
          <w:sz w:val="24"/>
          <w:szCs w:val="24"/>
        </w:rPr>
        <w:t>при переходе от основного к</w:t>
      </w:r>
      <w:r w:rsidR="00A86579" w:rsidRPr="002C20B8">
        <w:rPr>
          <w:rFonts w:ascii="Times New Roman" w:hAnsi="Times New Roman"/>
          <w:b/>
          <w:sz w:val="24"/>
          <w:szCs w:val="24"/>
        </w:rPr>
        <w:t xml:space="preserve"> </w:t>
      </w:r>
      <w:r w:rsidRPr="002C20B8">
        <w:rPr>
          <w:rFonts w:ascii="Times New Roman" w:hAnsi="Times New Roman"/>
          <w:b/>
          <w:sz w:val="24"/>
          <w:szCs w:val="24"/>
        </w:rPr>
        <w:t>среднему общему образованию</w:t>
      </w:r>
    </w:p>
    <w:p w:rsidR="00F56DA9" w:rsidRPr="002C20B8" w:rsidRDefault="00A86579" w:rsidP="00297C8B">
      <w:pPr>
        <w:pStyle w:val="a9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20B8">
        <w:rPr>
          <w:rFonts w:ascii="Times New Roman" w:hAnsi="Times New Roman"/>
          <w:sz w:val="24"/>
          <w:szCs w:val="24"/>
        </w:rPr>
        <w:t xml:space="preserve">Итоговая оценка </w:t>
      </w:r>
      <w:r w:rsidR="00F56DA9" w:rsidRPr="002C20B8">
        <w:rPr>
          <w:rFonts w:ascii="Times New Roman" w:hAnsi="Times New Roman"/>
          <w:sz w:val="24"/>
          <w:szCs w:val="24"/>
        </w:rPr>
        <w:t>определяется по результатам промежуточной и</w:t>
      </w:r>
      <w:r w:rsidRPr="002C20B8">
        <w:rPr>
          <w:rFonts w:ascii="Times New Roman" w:hAnsi="Times New Roman"/>
          <w:sz w:val="24"/>
          <w:szCs w:val="24"/>
        </w:rPr>
        <w:t xml:space="preserve"> </w:t>
      </w:r>
      <w:r w:rsidR="00F56DA9" w:rsidRPr="002C20B8">
        <w:rPr>
          <w:rFonts w:ascii="Times New Roman" w:hAnsi="Times New Roman"/>
          <w:sz w:val="24"/>
          <w:szCs w:val="24"/>
        </w:rPr>
        <w:t>итоговой аттестации обучающихся</w:t>
      </w:r>
      <w:r w:rsidRPr="002C20B8">
        <w:rPr>
          <w:rFonts w:ascii="Times New Roman" w:hAnsi="Times New Roman"/>
          <w:sz w:val="24"/>
          <w:szCs w:val="24"/>
        </w:rPr>
        <w:t xml:space="preserve">. </w:t>
      </w:r>
      <w:r w:rsidR="00F56DA9" w:rsidRPr="002C20B8">
        <w:rPr>
          <w:rFonts w:ascii="Times New Roman" w:hAnsi="Times New Roman"/>
          <w:sz w:val="24"/>
          <w:szCs w:val="24"/>
        </w:rPr>
        <w:t>Результаты итоговой аттестации выпускников (в том числе государственной)</w:t>
      </w:r>
      <w:r w:rsidRPr="002C20B8">
        <w:rPr>
          <w:rFonts w:ascii="Times New Roman" w:hAnsi="Times New Roman"/>
          <w:sz w:val="24"/>
          <w:szCs w:val="24"/>
        </w:rPr>
        <w:t xml:space="preserve"> </w:t>
      </w:r>
      <w:r w:rsidR="00F56DA9" w:rsidRPr="002C20B8">
        <w:rPr>
          <w:rFonts w:ascii="Times New Roman" w:hAnsi="Times New Roman"/>
          <w:sz w:val="24"/>
          <w:szCs w:val="24"/>
        </w:rPr>
        <w:t>характеризуют уровень достижения предметных результатов освоения</w:t>
      </w:r>
      <w:r w:rsidRPr="002C20B8">
        <w:rPr>
          <w:rFonts w:ascii="Times New Roman" w:hAnsi="Times New Roman"/>
          <w:sz w:val="24"/>
          <w:szCs w:val="24"/>
        </w:rPr>
        <w:t xml:space="preserve"> </w:t>
      </w:r>
      <w:r w:rsidR="00F56DA9" w:rsidRPr="002C20B8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образования, необходимых для</w:t>
      </w:r>
      <w:r w:rsidRPr="002C20B8">
        <w:rPr>
          <w:rFonts w:ascii="Times New Roman" w:hAnsi="Times New Roman"/>
          <w:sz w:val="24"/>
          <w:szCs w:val="24"/>
        </w:rPr>
        <w:t xml:space="preserve"> </w:t>
      </w:r>
      <w:r w:rsidR="00F56DA9" w:rsidRPr="002C20B8">
        <w:rPr>
          <w:rFonts w:ascii="Times New Roman" w:hAnsi="Times New Roman"/>
          <w:sz w:val="24"/>
          <w:szCs w:val="24"/>
        </w:rPr>
        <w:t>продолжения образования.</w:t>
      </w:r>
    </w:p>
    <w:p w:rsidR="00F56DA9" w:rsidRPr="002C20B8" w:rsidRDefault="00F56DA9" w:rsidP="00297C8B">
      <w:pPr>
        <w:pStyle w:val="a9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20B8">
        <w:rPr>
          <w:rFonts w:ascii="Times New Roman" w:hAnsi="Times New Roman"/>
          <w:sz w:val="24"/>
          <w:szCs w:val="24"/>
        </w:rPr>
        <w:t>Основным объектом, содержательной и критериальной базой итоговой оценки подготовки</w:t>
      </w:r>
      <w:r w:rsidR="00A86579" w:rsidRPr="002C20B8">
        <w:rPr>
          <w:rFonts w:ascii="Times New Roman" w:hAnsi="Times New Roman"/>
          <w:sz w:val="24"/>
          <w:szCs w:val="24"/>
        </w:rPr>
        <w:t xml:space="preserve"> </w:t>
      </w:r>
      <w:r w:rsidRPr="002C20B8">
        <w:rPr>
          <w:rFonts w:ascii="Times New Roman" w:hAnsi="Times New Roman"/>
          <w:sz w:val="24"/>
          <w:szCs w:val="24"/>
        </w:rPr>
        <w:t>выпускников на ступени основного общего образования в соответствии со структурой</w:t>
      </w:r>
      <w:r w:rsidR="00A86579" w:rsidRPr="002C20B8">
        <w:rPr>
          <w:rFonts w:ascii="Times New Roman" w:hAnsi="Times New Roman"/>
          <w:sz w:val="24"/>
          <w:szCs w:val="24"/>
        </w:rPr>
        <w:t xml:space="preserve"> </w:t>
      </w:r>
      <w:r w:rsidRPr="002C20B8">
        <w:rPr>
          <w:rFonts w:ascii="Times New Roman" w:hAnsi="Times New Roman"/>
          <w:sz w:val="24"/>
          <w:szCs w:val="24"/>
        </w:rPr>
        <w:t>планируемых результатов выступают планируемые результаты, составляющие содержание блоков</w:t>
      </w:r>
      <w:r w:rsidR="00A86579" w:rsidRPr="002C20B8">
        <w:rPr>
          <w:rFonts w:ascii="Times New Roman" w:hAnsi="Times New Roman"/>
          <w:sz w:val="24"/>
          <w:szCs w:val="24"/>
        </w:rPr>
        <w:t xml:space="preserve"> </w:t>
      </w:r>
      <w:r w:rsidRPr="002C20B8">
        <w:rPr>
          <w:rFonts w:ascii="Times New Roman" w:hAnsi="Times New Roman"/>
          <w:sz w:val="24"/>
          <w:szCs w:val="24"/>
        </w:rPr>
        <w:t>«Выпускник научится» всех изучаемых программ.</w:t>
      </w:r>
    </w:p>
    <w:p w:rsidR="00F56DA9" w:rsidRPr="002C20B8" w:rsidRDefault="00F56DA9" w:rsidP="00297C8B">
      <w:pPr>
        <w:pStyle w:val="a9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20B8">
        <w:rPr>
          <w:rFonts w:ascii="Times New Roman" w:hAnsi="Times New Roman"/>
          <w:sz w:val="24"/>
          <w:szCs w:val="24"/>
        </w:rPr>
        <w:t>Итоговая оценка выпускника формируется на основе:</w:t>
      </w:r>
    </w:p>
    <w:p w:rsidR="00F56DA9" w:rsidRPr="002C20B8" w:rsidRDefault="00A86579" w:rsidP="00C24F2D">
      <w:pPr>
        <w:pStyle w:val="a9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0B8">
        <w:rPr>
          <w:rFonts w:ascii="Times New Roman" w:hAnsi="Times New Roman"/>
          <w:sz w:val="24"/>
          <w:szCs w:val="24"/>
        </w:rPr>
        <w:t>-</w:t>
      </w:r>
      <w:r w:rsidR="00F56DA9" w:rsidRPr="002C20B8">
        <w:rPr>
          <w:rFonts w:ascii="Times New Roman" w:hAnsi="Times New Roman"/>
          <w:sz w:val="24"/>
          <w:szCs w:val="24"/>
        </w:rPr>
        <w:t xml:space="preserve"> результатов внутришкольного мониторинга образовательных достижений по всем</w:t>
      </w:r>
      <w:r w:rsidRPr="002C20B8">
        <w:rPr>
          <w:rFonts w:ascii="Times New Roman" w:hAnsi="Times New Roman"/>
          <w:sz w:val="24"/>
          <w:szCs w:val="24"/>
        </w:rPr>
        <w:t xml:space="preserve"> </w:t>
      </w:r>
      <w:r w:rsidR="00F56DA9" w:rsidRPr="002C20B8">
        <w:rPr>
          <w:rFonts w:ascii="Times New Roman" w:hAnsi="Times New Roman"/>
          <w:sz w:val="24"/>
          <w:szCs w:val="24"/>
        </w:rPr>
        <w:t>предметам, зафиксированных в оценочных листах, в том числе за промежуточные и итоговые</w:t>
      </w:r>
      <w:r w:rsidRPr="002C20B8">
        <w:rPr>
          <w:rFonts w:ascii="Times New Roman" w:hAnsi="Times New Roman"/>
          <w:sz w:val="24"/>
          <w:szCs w:val="24"/>
        </w:rPr>
        <w:t xml:space="preserve"> </w:t>
      </w:r>
      <w:r w:rsidR="00F56DA9" w:rsidRPr="002C20B8">
        <w:rPr>
          <w:rFonts w:ascii="Times New Roman" w:hAnsi="Times New Roman"/>
          <w:sz w:val="24"/>
          <w:szCs w:val="24"/>
        </w:rPr>
        <w:t>комплексные работы;</w:t>
      </w:r>
    </w:p>
    <w:p w:rsidR="00F56DA9" w:rsidRPr="002C20B8" w:rsidRDefault="00A86579" w:rsidP="00C24F2D">
      <w:pPr>
        <w:pStyle w:val="a9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0B8">
        <w:rPr>
          <w:rFonts w:ascii="Times New Roman" w:hAnsi="Times New Roman"/>
          <w:sz w:val="24"/>
          <w:szCs w:val="24"/>
        </w:rPr>
        <w:t>-</w:t>
      </w:r>
      <w:r w:rsidR="00F56DA9" w:rsidRPr="002C20B8">
        <w:rPr>
          <w:rFonts w:ascii="Times New Roman" w:hAnsi="Times New Roman"/>
          <w:sz w:val="24"/>
          <w:szCs w:val="24"/>
        </w:rPr>
        <w:t xml:space="preserve"> оценок за выполнение итоговых работ по всем учебным предметам;</w:t>
      </w:r>
    </w:p>
    <w:p w:rsidR="00F56DA9" w:rsidRPr="002C20B8" w:rsidRDefault="00A86579" w:rsidP="00C24F2D">
      <w:pPr>
        <w:pStyle w:val="a9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0B8">
        <w:rPr>
          <w:rFonts w:ascii="Times New Roman" w:hAnsi="Times New Roman"/>
          <w:sz w:val="24"/>
          <w:szCs w:val="24"/>
        </w:rPr>
        <w:t xml:space="preserve">- </w:t>
      </w:r>
      <w:r w:rsidR="00F56DA9" w:rsidRPr="002C20B8">
        <w:rPr>
          <w:rFonts w:ascii="Times New Roman" w:hAnsi="Times New Roman"/>
          <w:sz w:val="24"/>
          <w:szCs w:val="24"/>
        </w:rPr>
        <w:t xml:space="preserve"> оценок за работы, выносимые на госуд</w:t>
      </w:r>
      <w:r w:rsidRPr="002C20B8">
        <w:rPr>
          <w:rFonts w:ascii="Times New Roman" w:hAnsi="Times New Roman"/>
          <w:sz w:val="24"/>
          <w:szCs w:val="24"/>
        </w:rPr>
        <w:t>арственную итоговую аттестацию (</w:t>
      </w:r>
      <w:r w:rsidR="00F643FA">
        <w:rPr>
          <w:rFonts w:ascii="Times New Roman" w:hAnsi="Times New Roman"/>
          <w:sz w:val="24"/>
          <w:szCs w:val="24"/>
        </w:rPr>
        <w:t>ГИ</w:t>
      </w:r>
      <w:r w:rsidR="00F56DA9" w:rsidRPr="002C20B8">
        <w:rPr>
          <w:rFonts w:ascii="Times New Roman" w:hAnsi="Times New Roman"/>
          <w:sz w:val="24"/>
          <w:szCs w:val="24"/>
        </w:rPr>
        <w:t>А).</w:t>
      </w:r>
    </w:p>
    <w:p w:rsidR="00F56DA9" w:rsidRPr="000707A0" w:rsidRDefault="00F56DA9" w:rsidP="00297C8B">
      <w:pPr>
        <w:pStyle w:val="a9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20B8">
        <w:rPr>
          <w:rFonts w:ascii="Times New Roman" w:hAnsi="Times New Roman"/>
          <w:sz w:val="24"/>
          <w:szCs w:val="24"/>
        </w:rPr>
        <w:t>При этом результаты внутришкольного мониторинга характеризуют выполнение всей</w:t>
      </w:r>
      <w:r w:rsidR="00A86579" w:rsidRPr="002C20B8">
        <w:rPr>
          <w:rFonts w:ascii="Times New Roman" w:hAnsi="Times New Roman"/>
          <w:sz w:val="24"/>
          <w:szCs w:val="24"/>
        </w:rPr>
        <w:t xml:space="preserve"> </w:t>
      </w:r>
      <w:r w:rsidRPr="002C20B8">
        <w:rPr>
          <w:rFonts w:ascii="Times New Roman" w:hAnsi="Times New Roman"/>
          <w:sz w:val="24"/>
          <w:szCs w:val="24"/>
        </w:rPr>
        <w:t xml:space="preserve">совокупности планируемых результатов, а также динамику </w:t>
      </w:r>
      <w:r w:rsidR="004F5398" w:rsidRPr="002C20B8">
        <w:rPr>
          <w:rFonts w:ascii="Times New Roman" w:hAnsi="Times New Roman"/>
          <w:sz w:val="24"/>
          <w:szCs w:val="24"/>
        </w:rPr>
        <w:t>образовательных достижений,</w:t>
      </w:r>
      <w:r w:rsidR="00A86579" w:rsidRPr="002C20B8">
        <w:rPr>
          <w:rFonts w:ascii="Times New Roman" w:hAnsi="Times New Roman"/>
          <w:sz w:val="24"/>
          <w:szCs w:val="24"/>
        </w:rPr>
        <w:t xml:space="preserve"> </w:t>
      </w:r>
      <w:r w:rsidRPr="002C20B8">
        <w:rPr>
          <w:rFonts w:ascii="Times New Roman" w:hAnsi="Times New Roman"/>
          <w:sz w:val="24"/>
          <w:szCs w:val="24"/>
        </w:rPr>
        <w:t>обучающихся за период обучения. А оценки за итоговые работы, индивидуальный проект и</w:t>
      </w:r>
      <w:r w:rsidR="00A86579" w:rsidRPr="002C20B8">
        <w:rPr>
          <w:rFonts w:ascii="Times New Roman" w:hAnsi="Times New Roman"/>
          <w:sz w:val="24"/>
          <w:szCs w:val="24"/>
        </w:rPr>
        <w:t xml:space="preserve"> </w:t>
      </w:r>
      <w:r w:rsidRPr="002C20B8">
        <w:rPr>
          <w:rFonts w:ascii="Times New Roman" w:hAnsi="Times New Roman"/>
          <w:sz w:val="24"/>
          <w:szCs w:val="24"/>
        </w:rPr>
        <w:t>ра</w:t>
      </w:r>
      <w:r w:rsidR="00F643FA">
        <w:rPr>
          <w:rFonts w:ascii="Times New Roman" w:hAnsi="Times New Roman"/>
          <w:sz w:val="24"/>
          <w:szCs w:val="24"/>
        </w:rPr>
        <w:t>боты, выносимые на ГИ</w:t>
      </w:r>
      <w:r w:rsidRPr="002C20B8">
        <w:rPr>
          <w:rFonts w:ascii="Times New Roman" w:hAnsi="Times New Roman"/>
          <w:sz w:val="24"/>
          <w:szCs w:val="24"/>
        </w:rPr>
        <w:t>А, характеризуют уровень усвоения обучающимися опорной системы</w:t>
      </w:r>
      <w:r w:rsidR="00A86579" w:rsidRPr="002C20B8">
        <w:rPr>
          <w:rFonts w:ascii="Times New Roman" w:hAnsi="Times New Roman"/>
          <w:sz w:val="24"/>
          <w:szCs w:val="24"/>
        </w:rPr>
        <w:t xml:space="preserve"> </w:t>
      </w:r>
      <w:r w:rsidRPr="002C20B8">
        <w:rPr>
          <w:rFonts w:ascii="Times New Roman" w:hAnsi="Times New Roman"/>
          <w:sz w:val="24"/>
          <w:szCs w:val="24"/>
        </w:rPr>
        <w:t>знаний по изучаемым предметам</w:t>
      </w:r>
      <w:r w:rsidR="000707A0">
        <w:rPr>
          <w:rFonts w:ascii="Times New Roman" w:hAnsi="Times New Roman"/>
          <w:sz w:val="24"/>
          <w:szCs w:val="24"/>
        </w:rPr>
        <w:t>.</w:t>
      </w:r>
    </w:p>
    <w:p w:rsidR="00F56DA9" w:rsidRPr="000707A0" w:rsidRDefault="00F56DA9" w:rsidP="00297C8B">
      <w:pPr>
        <w:pStyle w:val="a9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20B8">
        <w:rPr>
          <w:rFonts w:ascii="Times New Roman" w:hAnsi="Times New Roman"/>
          <w:sz w:val="24"/>
          <w:szCs w:val="24"/>
        </w:rPr>
        <w:t>На основании этих оценок делаются выводы о достижении планируемых результатов по каждому учебному предмету, а также об овладении</w:t>
      </w:r>
      <w:r w:rsidR="00A86579" w:rsidRPr="002C20B8">
        <w:rPr>
          <w:rFonts w:ascii="Times New Roman" w:hAnsi="Times New Roman"/>
          <w:sz w:val="24"/>
          <w:szCs w:val="24"/>
        </w:rPr>
        <w:t xml:space="preserve"> </w:t>
      </w:r>
      <w:r w:rsidRPr="002C20B8">
        <w:rPr>
          <w:rFonts w:ascii="Times New Roman" w:hAnsi="Times New Roman"/>
          <w:sz w:val="24"/>
          <w:szCs w:val="24"/>
        </w:rPr>
        <w:t>обучаю</w:t>
      </w:r>
      <w:r w:rsidR="000707A0">
        <w:rPr>
          <w:rFonts w:ascii="Times New Roman" w:hAnsi="Times New Roman"/>
          <w:sz w:val="24"/>
          <w:szCs w:val="24"/>
        </w:rPr>
        <w:t>щимся основными познавательными.</w:t>
      </w:r>
    </w:p>
    <w:p w:rsidR="00043A65" w:rsidRPr="005062ED" w:rsidRDefault="00F56DA9" w:rsidP="005062ED">
      <w:pPr>
        <w:pStyle w:val="a9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20B8">
        <w:rPr>
          <w:rFonts w:ascii="Times New Roman" w:hAnsi="Times New Roman"/>
          <w:sz w:val="24"/>
          <w:szCs w:val="24"/>
        </w:rPr>
        <w:t>Педагогический совет образовательного учреждения на основе выводов, сделанных</w:t>
      </w:r>
      <w:r w:rsidR="00A86579" w:rsidRPr="002C20B8">
        <w:rPr>
          <w:rFonts w:ascii="Times New Roman" w:hAnsi="Times New Roman"/>
          <w:sz w:val="24"/>
          <w:szCs w:val="24"/>
        </w:rPr>
        <w:t xml:space="preserve"> </w:t>
      </w:r>
      <w:r w:rsidRPr="002C20B8">
        <w:rPr>
          <w:rFonts w:ascii="Times New Roman" w:hAnsi="Times New Roman"/>
          <w:sz w:val="24"/>
          <w:szCs w:val="24"/>
        </w:rPr>
        <w:t>классными руководителями и учителями отдельных предметов по каждому выпускнику,</w:t>
      </w:r>
      <w:r w:rsidR="00A86579" w:rsidRPr="002C20B8">
        <w:rPr>
          <w:rFonts w:ascii="Times New Roman" w:hAnsi="Times New Roman"/>
          <w:sz w:val="24"/>
          <w:szCs w:val="24"/>
        </w:rPr>
        <w:t xml:space="preserve"> </w:t>
      </w:r>
      <w:r w:rsidRPr="002C20B8">
        <w:rPr>
          <w:rFonts w:ascii="Times New Roman" w:hAnsi="Times New Roman"/>
          <w:sz w:val="24"/>
          <w:szCs w:val="24"/>
        </w:rPr>
        <w:t>рассматривает вопрос об успешном освоении данным обучающимся основной образовательной</w:t>
      </w:r>
      <w:r w:rsidR="00A86579" w:rsidRPr="002C20B8">
        <w:rPr>
          <w:rFonts w:ascii="Times New Roman" w:hAnsi="Times New Roman"/>
          <w:sz w:val="24"/>
          <w:szCs w:val="24"/>
        </w:rPr>
        <w:t xml:space="preserve"> </w:t>
      </w:r>
      <w:r w:rsidRPr="002C20B8">
        <w:rPr>
          <w:rFonts w:ascii="Times New Roman" w:hAnsi="Times New Roman"/>
          <w:sz w:val="24"/>
          <w:szCs w:val="24"/>
        </w:rPr>
        <w:t>программы основного общего образования и выдачи документа государственного образца об</w:t>
      </w:r>
      <w:r w:rsidR="00A86579" w:rsidRPr="002C20B8">
        <w:rPr>
          <w:rFonts w:ascii="Times New Roman" w:hAnsi="Times New Roman"/>
          <w:sz w:val="24"/>
          <w:szCs w:val="24"/>
        </w:rPr>
        <w:t xml:space="preserve"> </w:t>
      </w:r>
      <w:r w:rsidRPr="002C20B8">
        <w:rPr>
          <w:rFonts w:ascii="Times New Roman" w:hAnsi="Times New Roman"/>
          <w:sz w:val="24"/>
          <w:szCs w:val="24"/>
        </w:rPr>
        <w:t>уровне образования — аттестата об основном общем образовании.</w:t>
      </w:r>
      <w:r w:rsidR="00DF3B2B" w:rsidRPr="002C20B8">
        <w:rPr>
          <w:rFonts w:ascii="Times New Roman" w:hAnsi="Times New Roman"/>
          <w:sz w:val="24"/>
          <w:szCs w:val="24"/>
        </w:rPr>
        <w:t xml:space="preserve"> </w:t>
      </w:r>
    </w:p>
    <w:p w:rsidR="00DF3B2B" w:rsidRPr="002C20B8" w:rsidRDefault="00054E81" w:rsidP="00C2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="00DF3B2B" w:rsidRPr="002C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Модель внутришкольного мониторинга</w:t>
      </w:r>
    </w:p>
    <w:p w:rsidR="00DF3B2B" w:rsidRPr="002C20B8" w:rsidRDefault="00DF3B2B" w:rsidP="00C2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достижений учащихся основной школы</w:t>
      </w:r>
    </w:p>
    <w:p w:rsidR="00DF3B2B" w:rsidRPr="002C20B8" w:rsidRDefault="00DF3B2B" w:rsidP="0029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внутришкольного мониторинга образовательных достижений</w:t>
      </w:r>
      <w:r w:rsidR="00873F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составляющими которой являются материалы стартовой диагностики и материалы, фиксирующие текущие и промежуточные учебные и личностные достижения, позволяет достаточно полно и всесторонне оценивать динамику формирования отдельных лич</w:t>
      </w:r>
      <w:r w:rsidR="00A72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качеств.</w:t>
      </w:r>
    </w:p>
    <w:p w:rsidR="006D738E" w:rsidRPr="005062ED" w:rsidRDefault="00DF3B2B" w:rsidP="00506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 мониторинг образовательных достижений ведётся каждым учителем - предметником и фиксируется с помощью оценочных листов, классных журналов, дневников учащихся на бумажных или электронных носителях.</w:t>
      </w:r>
    </w:p>
    <w:p w:rsidR="005062ED" w:rsidRDefault="005062ED" w:rsidP="0050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5062ED" w:rsidRDefault="005062ED" w:rsidP="0050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n-US" w:eastAsia="en-US"/>
        </w:rPr>
        <w:t>II</w:t>
      </w:r>
      <w:r w:rsidRPr="00054E81"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  <w:t>СОДЕРЖАТЕЛЬНЫЙ РАЗДЕЛ</w:t>
      </w:r>
    </w:p>
    <w:p w:rsidR="006D738E" w:rsidRPr="00865297" w:rsidRDefault="006D738E" w:rsidP="006D7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  <w:t xml:space="preserve">2.1. Планируемые результаты усвоения обучающимися общих учебных </w:t>
      </w:r>
    </w:p>
    <w:p w:rsidR="006D738E" w:rsidRPr="00865297" w:rsidRDefault="006D738E" w:rsidP="006D7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  <w:t>умений и навыков в соответствии с ФК ГОС</w:t>
      </w:r>
    </w:p>
    <w:p w:rsidR="006D738E" w:rsidRPr="00865297" w:rsidRDefault="006D738E" w:rsidP="00CA0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В результате освоения содержания </w:t>
      </w:r>
      <w:r w:rsidR="00780C3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основного</w:t>
      </w: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общего образования учащийся получает возможность совершенствовать и расширить круг общих учебных умений, навыков и способов деятельности: </w:t>
      </w:r>
    </w:p>
    <w:p w:rsidR="006D738E" w:rsidRPr="00865297" w:rsidRDefault="006D738E" w:rsidP="006D7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Познавательная деятельность</w:t>
      </w:r>
    </w:p>
    <w:p w:rsidR="006D738E" w:rsidRPr="00865297" w:rsidRDefault="006D738E" w:rsidP="00CA0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6D738E" w:rsidRPr="00865297" w:rsidRDefault="006D738E" w:rsidP="00CA0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«Что произойдет, если…»).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6D738E" w:rsidRPr="00865297" w:rsidRDefault="006D738E" w:rsidP="00CA0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6D738E" w:rsidRPr="00865297" w:rsidRDefault="006D738E" w:rsidP="006D7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Информационно-коммуникативная деятельность</w:t>
      </w:r>
    </w:p>
    <w:p w:rsidR="00CA0EE8" w:rsidRDefault="006D738E" w:rsidP="00CA0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</w:t>
      </w:r>
      <w:r w:rsidR="00CA0EE8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цели (сжато, полно, выборочно).</w:t>
      </w:r>
    </w:p>
    <w:p w:rsidR="006D738E" w:rsidRPr="00865297" w:rsidRDefault="006D738E" w:rsidP="00CA0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6D738E" w:rsidRPr="00865297" w:rsidRDefault="006D738E" w:rsidP="00CA0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официально-дело-вого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6D738E" w:rsidRPr="00865297" w:rsidRDefault="006D738E" w:rsidP="00CA0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6D738E" w:rsidRPr="00865297" w:rsidRDefault="006D738E" w:rsidP="00CA0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6D738E" w:rsidRPr="00865297" w:rsidRDefault="006D738E" w:rsidP="006D7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Рефлексивная деятельность</w:t>
      </w:r>
    </w:p>
    <w:p w:rsidR="006D738E" w:rsidRPr="00865297" w:rsidRDefault="006D738E" w:rsidP="00E76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6D738E" w:rsidRPr="00865297" w:rsidRDefault="006D738E" w:rsidP="00E76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6D738E" w:rsidRPr="00865297" w:rsidRDefault="006D738E" w:rsidP="00E76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395F8D" w:rsidRPr="00865297" w:rsidRDefault="006D738E" w:rsidP="00506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5062ED" w:rsidRDefault="005062ED" w:rsidP="006D7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38E" w:rsidRPr="00865297" w:rsidRDefault="006D738E" w:rsidP="006D7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</w:pPr>
      <w:r w:rsidRPr="008A28F9">
        <w:rPr>
          <w:rFonts w:ascii="Times New Roman" w:hAnsi="Times New Roman" w:cs="Times New Roman"/>
          <w:b/>
          <w:sz w:val="24"/>
          <w:szCs w:val="24"/>
        </w:rPr>
        <w:t>2</w:t>
      </w:r>
      <w:r w:rsidR="00054E81">
        <w:rPr>
          <w:rFonts w:ascii="Times New Roman" w:hAnsi="Times New Roman" w:cs="Times New Roman"/>
          <w:b/>
          <w:sz w:val="24"/>
          <w:szCs w:val="24"/>
        </w:rPr>
        <w:t xml:space="preserve">. 2. </w:t>
      </w:r>
      <w:r w:rsidRPr="0086529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Методические требования к развитию </w:t>
      </w:r>
      <w:r w:rsidR="00D076E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ОУУН</w:t>
      </w:r>
      <w:r w:rsidRPr="0086529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в границах традиционных общеобразовательных дисциплин</w:t>
      </w:r>
    </w:p>
    <w:p w:rsidR="006D738E" w:rsidRPr="00865297" w:rsidRDefault="006D738E" w:rsidP="002F3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Посредством только специальных занятий невозможно обеспечить развитие ОУУН. Одним из обязательных условий успешности данной работы является принятие и утверждение общешкольных методических норм к развитию ОУУН в границах базовых и профильных общеобразовательных дисциплин. Так </w:t>
      </w:r>
      <w:r w:rsidR="004F5398"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же,</w:t>
      </w: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как и в основной школе, в основе развития ОУУН в средней школе лежит деятельностный подход. В соответствии с ним именно активность обучающегося признаётся основой достижения развивающих целей образования – знания не только передаются в готовом виде, а также добываются самими обучающимися в процессе познавательной деятельности. Доминантой образовательной практики должно стать использование технологий, реализующих деятельностный подход:</w:t>
      </w:r>
    </w:p>
    <w:p w:rsidR="006D738E" w:rsidRPr="00054E81" w:rsidRDefault="006D738E" w:rsidP="00CA593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054E81">
        <w:rPr>
          <w:rFonts w:ascii="Times New Roman" w:hAnsi="Times New Roman" w:cs="Times New Roman"/>
          <w:sz w:val="23"/>
          <w:szCs w:val="23"/>
          <w:lang w:eastAsia="en-US"/>
        </w:rPr>
        <w:t>технология проблемно-деятельностного обучения;</w:t>
      </w:r>
    </w:p>
    <w:p w:rsidR="006D738E" w:rsidRPr="00054E81" w:rsidRDefault="006D738E" w:rsidP="00CA593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054E81">
        <w:rPr>
          <w:rFonts w:ascii="Times New Roman" w:hAnsi="Times New Roman" w:cs="Times New Roman"/>
          <w:sz w:val="23"/>
          <w:szCs w:val="23"/>
          <w:lang w:eastAsia="en-US"/>
        </w:rPr>
        <w:t>технология исследовательского обучения;</w:t>
      </w:r>
    </w:p>
    <w:p w:rsidR="006D738E" w:rsidRPr="00054E81" w:rsidRDefault="006D738E" w:rsidP="00CA593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054E81">
        <w:rPr>
          <w:rFonts w:ascii="Times New Roman" w:hAnsi="Times New Roman" w:cs="Times New Roman"/>
          <w:sz w:val="23"/>
          <w:szCs w:val="23"/>
          <w:lang w:eastAsia="en-US"/>
        </w:rPr>
        <w:t>технология проектного обучения;</w:t>
      </w:r>
    </w:p>
    <w:p w:rsidR="006D738E" w:rsidRPr="00054E81" w:rsidRDefault="006D738E" w:rsidP="00CA593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054E81">
        <w:rPr>
          <w:rFonts w:ascii="Times New Roman" w:hAnsi="Times New Roman" w:cs="Times New Roman"/>
          <w:sz w:val="23"/>
          <w:szCs w:val="23"/>
          <w:lang w:eastAsia="en-US"/>
        </w:rPr>
        <w:t>технология «Кейс-стади»</w:t>
      </w:r>
    </w:p>
    <w:p w:rsidR="006D738E" w:rsidRPr="00054E81" w:rsidRDefault="006D738E" w:rsidP="00CA593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054E81">
        <w:rPr>
          <w:rFonts w:ascii="Times New Roman" w:hAnsi="Times New Roman" w:cs="Times New Roman"/>
          <w:sz w:val="23"/>
          <w:szCs w:val="23"/>
          <w:lang w:eastAsia="en-US"/>
        </w:rPr>
        <w:t>технология «Дебаты»</w:t>
      </w:r>
    </w:p>
    <w:p w:rsidR="006D738E" w:rsidRPr="00054E81" w:rsidRDefault="006D738E" w:rsidP="00CA593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054E81">
        <w:rPr>
          <w:rFonts w:ascii="Times New Roman" w:hAnsi="Times New Roman" w:cs="Times New Roman"/>
          <w:sz w:val="23"/>
          <w:szCs w:val="23"/>
          <w:lang w:eastAsia="en-US"/>
        </w:rPr>
        <w:t>технология развития критического мышления</w:t>
      </w:r>
      <w:r w:rsidRPr="0056561B">
        <w:rPr>
          <w:rFonts w:ascii="Times New Roman" w:hAnsi="Times New Roman" w:cs="Times New Roman"/>
          <w:color w:val="FF0000"/>
          <w:sz w:val="23"/>
          <w:szCs w:val="23"/>
          <w:lang w:eastAsia="en-US"/>
        </w:rPr>
        <w:t>.</w:t>
      </w:r>
    </w:p>
    <w:p w:rsidR="006D738E" w:rsidRPr="00054E81" w:rsidRDefault="006D738E" w:rsidP="00054E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Проектирование формирования и развития ОУУН целесообразно осуществлять в процессе планирования системы уроков по учебной теме. Тематическое планирование позволяет учителям-предметникам зафиксировать процесс развития общеучебных умений в границах традиционных учебных дисциплин. Основанием для этой работы являются содержание учебной темы, всего учебного курса и частные методики преподавания конкретной учебной дисциплины. При фиксировании в тематическом планировании формируемого или развиваемого общеучебного умения необходимо помнить ряд требований: и учитель, и ученики должны знать, что данное умение выступает в качестве предмета обучения (учения); для этого в границах учебного занятия должно специально выделяться время; фиксирование в тематическом планировании определенного общеучебного умения предполагает в дальнейшем определение специальной методики его формирования или развития.</w:t>
      </w:r>
    </w:p>
    <w:p w:rsidR="006D738E" w:rsidRPr="00865297" w:rsidRDefault="006D738E" w:rsidP="006D7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</w:pPr>
    </w:p>
    <w:p w:rsidR="006D738E" w:rsidRDefault="00054E81" w:rsidP="006D73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="004F53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6D738E" w:rsidRPr="00A073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738E" w:rsidRPr="008652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Особенности оценки сформированности ОУУН</w:t>
      </w:r>
    </w:p>
    <w:p w:rsidR="006D738E" w:rsidRPr="00865297" w:rsidRDefault="006D738E" w:rsidP="00E32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5297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Основным </w:t>
      </w:r>
      <w:r w:rsidRPr="00865297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объектом и предметом</w:t>
      </w:r>
      <w:r w:rsidRPr="00865297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оценки сформированности ОУУН являются</w:t>
      </w:r>
      <w:r w:rsidRPr="00865297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6D738E" w:rsidRPr="00865297" w:rsidRDefault="006D738E" w:rsidP="00CA5938">
      <w:pPr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5297">
        <w:rPr>
          <w:rFonts w:ascii="Times New Roman" w:hAnsi="Times New Roman" w:cs="Times New Roman"/>
          <w:sz w:val="24"/>
          <w:szCs w:val="24"/>
          <w:lang w:eastAsia="en-US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6D738E" w:rsidRPr="00865297" w:rsidRDefault="006D738E" w:rsidP="00CA5938">
      <w:pPr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5297">
        <w:rPr>
          <w:rFonts w:ascii="Times New Roman" w:hAnsi="Times New Roman" w:cs="Times New Roman"/>
          <w:sz w:val="24"/>
          <w:szCs w:val="24"/>
          <w:lang w:eastAsia="en-US"/>
        </w:rPr>
        <w:t>способность работать с информацией;</w:t>
      </w:r>
    </w:p>
    <w:p w:rsidR="006D738E" w:rsidRPr="00865297" w:rsidRDefault="006D738E" w:rsidP="00CA5938">
      <w:pPr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5297">
        <w:rPr>
          <w:rFonts w:ascii="Times New Roman" w:hAnsi="Times New Roman" w:cs="Times New Roman"/>
          <w:sz w:val="24"/>
          <w:szCs w:val="24"/>
          <w:lang w:eastAsia="en-US"/>
        </w:rPr>
        <w:t>способность к сотрудничеству и коммуникации;</w:t>
      </w:r>
    </w:p>
    <w:p w:rsidR="006D738E" w:rsidRPr="00865297" w:rsidRDefault="006D738E" w:rsidP="00CA5938">
      <w:pPr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5297">
        <w:rPr>
          <w:rFonts w:ascii="Times New Roman" w:hAnsi="Times New Roman" w:cs="Times New Roman"/>
          <w:sz w:val="24"/>
          <w:szCs w:val="24"/>
          <w:lang w:eastAsia="en-US"/>
        </w:rPr>
        <w:t>способность к решению личностно и социально значимых проблем и воплощению найденных решений в практику;</w:t>
      </w:r>
    </w:p>
    <w:p w:rsidR="006D738E" w:rsidRPr="00865297" w:rsidRDefault="006D738E" w:rsidP="00CA5938">
      <w:pPr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5297">
        <w:rPr>
          <w:rFonts w:ascii="Times New Roman" w:hAnsi="Times New Roman" w:cs="Times New Roman"/>
          <w:sz w:val="24"/>
          <w:szCs w:val="24"/>
          <w:lang w:eastAsia="en-US"/>
        </w:rPr>
        <w:t>способность и готовность к использованию ИКТ в целях обучения и развития;</w:t>
      </w:r>
    </w:p>
    <w:p w:rsidR="006D738E" w:rsidRPr="00865297" w:rsidRDefault="006D738E" w:rsidP="00CA5938">
      <w:pPr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5297">
        <w:rPr>
          <w:rFonts w:ascii="Times New Roman" w:hAnsi="Times New Roman" w:cs="Times New Roman"/>
          <w:sz w:val="24"/>
          <w:szCs w:val="24"/>
          <w:lang w:eastAsia="en-US"/>
        </w:rPr>
        <w:t>способность к самоорганизации, саморегуляции и рефлексии.</w:t>
      </w:r>
    </w:p>
    <w:p w:rsidR="00476417" w:rsidRDefault="00476417" w:rsidP="00E32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D738E" w:rsidRPr="00865297" w:rsidRDefault="006D738E" w:rsidP="00E32C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Педагогические кадры МАОУ СОШ №50 имеют необходимый уровень подготовки для реализации программы ОУУН:</w:t>
      </w:r>
    </w:p>
    <w:p w:rsidR="006D738E" w:rsidRPr="00865297" w:rsidRDefault="006D738E" w:rsidP="006D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–</w:t>
      </w: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ab/>
        <w:t>педагоги владеют представлениями о возрастных особенностях учащихся старшей школы;</w:t>
      </w:r>
    </w:p>
    <w:p w:rsidR="006D738E" w:rsidRPr="00865297" w:rsidRDefault="006D738E" w:rsidP="006D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–</w:t>
      </w: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ab/>
        <w:t>педагоги прошли курсы повышения квалификации, посвященные реализации деятельностного подхода в обучении;</w:t>
      </w:r>
    </w:p>
    <w:p w:rsidR="006D738E" w:rsidRPr="00865297" w:rsidRDefault="006D738E" w:rsidP="006D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–</w:t>
      </w: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ab/>
        <w:t>педагоги могут строить образовательный процесс в рамках учебного предмета в соответствии с особенностями формирования ОУУН;</w:t>
      </w:r>
    </w:p>
    <w:p w:rsidR="006D738E" w:rsidRPr="00865297" w:rsidRDefault="006D738E" w:rsidP="006D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–</w:t>
      </w: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ab/>
        <w:t>педагоги осуществляют формирование ОУУН в рамках проектной, исследовательской деятельностей;</w:t>
      </w:r>
    </w:p>
    <w:p w:rsidR="006D738E" w:rsidRPr="00865297" w:rsidRDefault="006D738E" w:rsidP="006D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–</w:t>
      </w: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ab/>
        <w:t>педагоги владеют навыками формирующего оценивания;</w:t>
      </w:r>
    </w:p>
    <w:p w:rsidR="006D738E" w:rsidRPr="00865297" w:rsidRDefault="006D738E" w:rsidP="006D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–</w:t>
      </w:r>
      <w:r w:rsidRPr="0086529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ab/>
        <w:t>педагоги умеют применять диагностический инструментарий для оценки качества формирования ОУУН как в рамках предметной, так и внепредметной деятельности.</w:t>
      </w:r>
    </w:p>
    <w:p w:rsidR="00CD6C0D" w:rsidRPr="002C20B8" w:rsidRDefault="00CD6C0D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C8B" w:rsidRPr="002C20B8" w:rsidRDefault="00054E81" w:rsidP="00C2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</w:t>
      </w:r>
      <w:r w:rsidR="00DA3C8B" w:rsidRPr="002C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Программы отдельных учебных предметов (курсов, модулей)</w:t>
      </w:r>
    </w:p>
    <w:p w:rsidR="00465462" w:rsidRDefault="00DA3C8B" w:rsidP="00F64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E9D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Основное содержание отдельных предметов учебного плана школы и планируемые результаты обучения учащихся по отдельным предметам отражены в рабочих программах </w:t>
      </w:r>
      <w:r w:rsidRPr="001A6E9D">
        <w:rPr>
          <w:rFonts w:ascii="Times New Roman" w:hAnsi="Times New Roman" w:cs="Times New Roman"/>
          <w:sz w:val="24"/>
          <w:szCs w:val="24"/>
        </w:rPr>
        <w:t>по предметам (курсам, модулям).</w:t>
      </w:r>
    </w:p>
    <w:p w:rsidR="00F643FA" w:rsidRDefault="00F643FA" w:rsidP="00F64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3FA" w:rsidRPr="001A6E9D" w:rsidRDefault="00F643FA" w:rsidP="00F64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F643FA" w:rsidRPr="001A6E9D" w:rsidSect="00C91C1E">
          <w:pgSz w:w="11906" w:h="16838"/>
          <w:pgMar w:top="866" w:right="850" w:bottom="1134" w:left="1701" w:header="720" w:footer="28" w:gutter="0"/>
          <w:pgNumType w:start="0"/>
          <w:cols w:space="720"/>
          <w:titlePg/>
          <w:docGrid w:linePitch="360"/>
        </w:sectPr>
      </w:pPr>
    </w:p>
    <w:p w:rsidR="005A5E7F" w:rsidRDefault="00054E81" w:rsidP="00C2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2.5. </w:t>
      </w:r>
      <w:r w:rsidR="00672630" w:rsidRPr="002C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направления и ценностные основы </w:t>
      </w:r>
    </w:p>
    <w:p w:rsidR="00672630" w:rsidRPr="002C20B8" w:rsidRDefault="00672630" w:rsidP="00C2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воспитания и социализации обучающихся</w:t>
      </w:r>
    </w:p>
    <w:p w:rsidR="00672630" w:rsidRPr="002C20B8" w:rsidRDefault="00672630" w:rsidP="005A5E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воспитания и социализации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672630" w:rsidRPr="002C20B8" w:rsidRDefault="00672630" w:rsidP="005A5E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35079B" w:rsidRPr="002C20B8" w:rsidRDefault="0035079B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630" w:rsidRPr="002C20B8" w:rsidRDefault="00672630" w:rsidP="00C2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54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2C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Основное содержание воспитания и социализации обучающихся</w:t>
      </w:r>
    </w:p>
    <w:p w:rsidR="00672630" w:rsidRPr="002C20B8" w:rsidRDefault="00672630" w:rsidP="00052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672630" w:rsidRPr="002C20B8" w:rsidRDefault="00672630" w:rsidP="00CA593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672630" w:rsidRPr="002C20B8" w:rsidRDefault="00672630" w:rsidP="00CA593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672630" w:rsidRPr="002C20B8" w:rsidRDefault="00672630" w:rsidP="00CA593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и одобрение правил поведения в обществе, уважение органов и лиц, охраняющих общественный порядок;</w:t>
      </w:r>
    </w:p>
    <w:p w:rsidR="00672630" w:rsidRPr="002C20B8" w:rsidRDefault="00672630" w:rsidP="00CA593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конституционного долга и обязанностей гражданина своей Родины;</w:t>
      </w:r>
    </w:p>
    <w:p w:rsidR="00672630" w:rsidRPr="002C20B8" w:rsidRDefault="00672630" w:rsidP="00CA593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672630" w:rsidRPr="002C20B8" w:rsidRDefault="00672630" w:rsidP="00CA593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672630" w:rsidRPr="002C20B8" w:rsidRDefault="00672630" w:rsidP="00052C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Воспитание социальной ответственности и компетентности:</w:t>
      </w:r>
    </w:p>
    <w:p w:rsidR="00672630" w:rsidRPr="002C20B8" w:rsidRDefault="00672630" w:rsidP="00CA593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осознанное принятие роли гражданина, знание гражданских прав и обязанностей, приобретение первоначального опыта ответственного граж-данского поведения;</w:t>
      </w:r>
    </w:p>
    <w:p w:rsidR="00672630" w:rsidRPr="002C20B8" w:rsidRDefault="00672630" w:rsidP="00CA593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усвоение позитивного социального опыта, образцов поведения под-ростков и молодёжи в современном мире;</w:t>
      </w:r>
    </w:p>
    <w:p w:rsidR="00672630" w:rsidRPr="002C20B8" w:rsidRDefault="00672630" w:rsidP="00CA593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672630" w:rsidRPr="002C20B8" w:rsidRDefault="00672630" w:rsidP="00CA593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672630" w:rsidRPr="002C20B8" w:rsidRDefault="00672630" w:rsidP="00CA593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осознанное принятие основных социальных ролей, соответствующих подростковому возрасту:</w:t>
      </w:r>
    </w:p>
    <w:p w:rsidR="00672630" w:rsidRPr="002C20B8" w:rsidRDefault="00672630" w:rsidP="00CA593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социальные роли в семье: сына (дочери), брата (сестры), помощника, ответственного хозяина (хозяйки), наследника (наследницы);</w:t>
      </w:r>
    </w:p>
    <w:p w:rsidR="00672630" w:rsidRPr="002C20B8" w:rsidRDefault="00672630" w:rsidP="00CA593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</w:t>
      </w:r>
    </w:p>
    <w:p w:rsidR="00672630" w:rsidRPr="002C20B8" w:rsidRDefault="00672630" w:rsidP="00CA593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672630" w:rsidRPr="002C20B8" w:rsidRDefault="00672630" w:rsidP="00CA593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собственного конструктивного стиля общественного поведения.</w:t>
      </w:r>
    </w:p>
    <w:p w:rsidR="00672630" w:rsidRPr="002C20B8" w:rsidRDefault="00672630" w:rsidP="00052C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Воспитание нравственных чувств, убеждений, этического сознания:</w:t>
      </w:r>
    </w:p>
    <w:p w:rsidR="00672630" w:rsidRPr="002C20B8" w:rsidRDefault="00672630" w:rsidP="00CA593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сознательное принятие базовых национальных российских ценностей;</w:t>
      </w:r>
    </w:p>
    <w:p w:rsidR="00672630" w:rsidRPr="002C20B8" w:rsidRDefault="00672630" w:rsidP="00CA593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любовь к школе, своему селу, городу, народу, России, к героическому прошлому и настоящему нашего Отечества; желание продолжать герои-ческие традиции многонационального российского народа;</w:t>
      </w:r>
    </w:p>
    <w:p w:rsidR="00672630" w:rsidRPr="002C20B8" w:rsidRDefault="00672630" w:rsidP="00CA593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672630" w:rsidRPr="002C20B8" w:rsidRDefault="00672630" w:rsidP="00CA593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672630" w:rsidRPr="002C20B8" w:rsidRDefault="00672630" w:rsidP="00CA593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672630" w:rsidRPr="002C20B8" w:rsidRDefault="00672630" w:rsidP="00CA593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672630" w:rsidRPr="002C20B8" w:rsidRDefault="00672630" w:rsidP="00CA593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и сознательное пр</w:t>
      </w:r>
      <w:r w:rsidR="0022003C"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инятие нравственных норм взаимо</w:t>
      </w: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отношений в семье; осознание значения семьи для жизни человека, его личностного и социального развития, продолжения рода;</w:t>
      </w:r>
    </w:p>
    <w:p w:rsidR="00672630" w:rsidRPr="002C20B8" w:rsidRDefault="00672630" w:rsidP="00CA593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отрицательное отношение к аморальным поступкам, проявлениям эгоизма и иждивенчества, равнодуши</w:t>
      </w:r>
      <w:r w:rsidR="0022003C"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лицемерия, грубости, оскорби</w:t>
      </w: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тельным словам и действиям, нарушениям общественного порядка.</w:t>
      </w:r>
    </w:p>
    <w:p w:rsidR="00672630" w:rsidRPr="002C20B8" w:rsidRDefault="00672630" w:rsidP="00052C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Воспитание экологической культуры, культуры здорового и безопасного образа жизни:</w:t>
      </w:r>
    </w:p>
    <w:p w:rsidR="00672630" w:rsidRPr="002C20B8" w:rsidRDefault="00672630" w:rsidP="00CA593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672630" w:rsidRPr="002C20B8" w:rsidRDefault="00672630" w:rsidP="00CA593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672630" w:rsidRPr="002C20B8" w:rsidRDefault="00672630" w:rsidP="00CA593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взаимной связи здоровья, экологического качества окружающей среды и экологической культуры человека;</w:t>
      </w:r>
    </w:p>
    <w:p w:rsidR="00672630" w:rsidRPr="002C20B8" w:rsidRDefault="00672630" w:rsidP="00CA593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</w:t>
      </w:r>
      <w:r w:rsidR="0022003C"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еваниям), психического (умствен</w:t>
      </w: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репродуктивного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672630" w:rsidRPr="002C20B8" w:rsidRDefault="00672630" w:rsidP="00CA593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672630" w:rsidRPr="002C20B8" w:rsidRDefault="00672630" w:rsidP="00CA593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представления о фак</w:t>
      </w:r>
      <w:r w:rsidR="0022003C"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торах окружающей природно-соци</w:t>
      </w: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альной среды, негативно влияющих на здоровье человека; способах их компенсации, избегания, преодоления;</w:t>
      </w:r>
    </w:p>
    <w:p w:rsidR="00672630" w:rsidRPr="002C20B8" w:rsidRDefault="00672630" w:rsidP="00CA593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672630" w:rsidRPr="002C20B8" w:rsidRDefault="00672630" w:rsidP="00CA593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672630" w:rsidRPr="002C20B8" w:rsidRDefault="00672630" w:rsidP="00CA593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672630" w:rsidRPr="002C20B8" w:rsidRDefault="00672630" w:rsidP="00CA593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672630" w:rsidRPr="002C20B8" w:rsidRDefault="00672630" w:rsidP="00CA593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способами социального взаимодействия по вопросам улучшения экологического качества окружающей среды, устойчивого развития те</w:t>
      </w:r>
      <w:r w:rsidR="00143CDA"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рритории, экологиче</w:t>
      </w:r>
      <w:r w:rsidR="0022003C"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здоро</w:t>
      </w: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вьесберегающего просвещения населения;</w:t>
      </w:r>
    </w:p>
    <w:p w:rsidR="00672630" w:rsidRPr="002C20B8" w:rsidRDefault="00672630" w:rsidP="00CA593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672630" w:rsidRPr="002C20B8" w:rsidRDefault="00672630" w:rsidP="00CA593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672630" w:rsidRPr="002C20B8" w:rsidRDefault="00672630" w:rsidP="00CA593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672630" w:rsidRPr="002C20B8" w:rsidRDefault="00672630" w:rsidP="00CA593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участия в физкультурно-оздоровительных, санитарно-гигиени-ческих мероприятиях, экологическом туризме;</w:t>
      </w:r>
    </w:p>
    <w:p w:rsidR="00672630" w:rsidRPr="002C20B8" w:rsidRDefault="00672630" w:rsidP="00CA593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резко негативное отношение к курению, употреблению алкогольных напитков, наркотиков и других психоактивных веществ (ПАВ);</w:t>
      </w:r>
    </w:p>
    <w:p w:rsidR="00672630" w:rsidRPr="002C20B8" w:rsidRDefault="00672630" w:rsidP="00CA593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672630" w:rsidRPr="002C20B8" w:rsidRDefault="00672630" w:rsidP="00052C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672630" w:rsidRPr="002C20B8" w:rsidRDefault="00672630" w:rsidP="00CA593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672630" w:rsidRPr="002C20B8" w:rsidRDefault="00672630" w:rsidP="00CA593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нравственных основ образования;</w:t>
      </w:r>
    </w:p>
    <w:p w:rsidR="00672630" w:rsidRPr="002C20B8" w:rsidRDefault="00672630" w:rsidP="00CA593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важности непрерывного образования и самообразования в течение всей жизни;</w:t>
      </w:r>
    </w:p>
    <w:p w:rsidR="00672630" w:rsidRPr="002C20B8" w:rsidRDefault="00672630" w:rsidP="00CA593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672630" w:rsidRPr="002C20B8" w:rsidRDefault="00672630" w:rsidP="00CA593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672630" w:rsidRPr="002C20B8" w:rsidRDefault="00672630" w:rsidP="00CA593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672630" w:rsidRPr="002C20B8" w:rsidRDefault="00672630" w:rsidP="00CA593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</w:t>
      </w:r>
      <w:r w:rsidR="0085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672630" w:rsidRPr="002C20B8" w:rsidRDefault="00672630" w:rsidP="00CA593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672630" w:rsidRPr="002C20B8" w:rsidRDefault="00672630" w:rsidP="00CA593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знакомство с трудовым законодательством;</w:t>
      </w:r>
    </w:p>
    <w:p w:rsidR="00672630" w:rsidRPr="002C20B8" w:rsidRDefault="00672630" w:rsidP="00CA593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нетерпимое отношение к лени, безответственности и пассивности в образовании и труде.</w:t>
      </w:r>
    </w:p>
    <w:p w:rsidR="00672630" w:rsidRPr="002C20B8" w:rsidRDefault="00672630" w:rsidP="00052C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672630" w:rsidRPr="002C20B8" w:rsidRDefault="00672630" w:rsidP="00CA5938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ценностное отношение к прекрасному, восприятие искусства как особой формы познания и преобразования мира;</w:t>
      </w:r>
    </w:p>
    <w:p w:rsidR="00672630" w:rsidRPr="002C20B8" w:rsidRDefault="00672630" w:rsidP="00CA5938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672630" w:rsidRPr="002C20B8" w:rsidRDefault="00672630" w:rsidP="00CA5938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об искусстве народов России.</w:t>
      </w:r>
    </w:p>
    <w:p w:rsidR="0035079B" w:rsidRPr="002C20B8" w:rsidRDefault="0035079B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D6" w:rsidRDefault="008534D6" w:rsidP="00C2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4D6" w:rsidRDefault="008534D6" w:rsidP="00C2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4D6" w:rsidRDefault="008534D6" w:rsidP="00C2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49" w:rsidRDefault="00143CDA" w:rsidP="00C2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54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2C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4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2C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работы по формированию экологически целесообразного, 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здорового и безопасного образа жизни</w:t>
      </w:r>
    </w:p>
    <w:p w:rsidR="00143CDA" w:rsidRPr="002C20B8" w:rsidRDefault="00143CDA" w:rsidP="00DD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143CDA" w:rsidRPr="002C20B8" w:rsidRDefault="00143CDA" w:rsidP="00DD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1 — комплекс мероприятий, позволяющих сформировать у обучающихся: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внеучебных нагрузок;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знание основ профилактики переутомления и перенапряжения.</w:t>
      </w:r>
    </w:p>
    <w:p w:rsidR="00143CDA" w:rsidRPr="002C20B8" w:rsidRDefault="00143CDA" w:rsidP="00DD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2 — комплекс мероприятий, позволяющих сформировать у обучающихся: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представление о рисках для здоровья неадекватных нагрузок и использования биостимуляторов;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потребность в двигательной активности и ежедневных занятиях физической культурой;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этого модуля необходима интеграция с курсом физической культуры.</w:t>
      </w:r>
    </w:p>
    <w:p w:rsidR="00143CDA" w:rsidRPr="002C20B8" w:rsidRDefault="00143CDA" w:rsidP="00DD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3 — комплекс мероприятий, позволяющих сформировать у обучающихся: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навыки работы в условиях стрессовых ситуаций;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владение элементами саморегуляции для снятия эмоционального и физического напряжения;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навыки самоконтроля за собственным состоянием, чувствами в стрессовых ситуациях;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навыки эмоциональной разгрузки и их использование в повседневной жизни;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навыки управления своим эмоциональным состоянием и поведением.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143CDA" w:rsidRPr="002C20B8" w:rsidRDefault="00143CDA" w:rsidP="00DD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4 — комплекс мероприятий, позволяющих сформировать у обучающихся: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143CDA" w:rsidRPr="002C20B8" w:rsidRDefault="00143CDA" w:rsidP="00DD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</w:t>
      </w:r>
    </w:p>
    <w:p w:rsidR="00143CDA" w:rsidRPr="002C20B8" w:rsidRDefault="00143CDA" w:rsidP="00DD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5 — комплекс мероприятий, позволяющих провести профилактику разного рода зависимостей: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развитие способности контролировать время, проведённое за компьютером.</w:t>
      </w:r>
    </w:p>
    <w:p w:rsidR="00143CDA" w:rsidRPr="002C20B8" w:rsidRDefault="00143CDA" w:rsidP="00DD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6 — комплекс мероприятий, позволяющих овладеть основами позитивного коммуникативного общения: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развитие умения бесконфликтного решения спорных вопросов;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формирование умения оценивать себя (своё состояние, поступки, поведение), а также поступки и поведение других людей.</w:t>
      </w:r>
    </w:p>
    <w:p w:rsidR="00C65DD6" w:rsidRPr="002C20B8" w:rsidRDefault="00C65DD6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0395" w:rsidRDefault="00143CDA" w:rsidP="00C2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54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2C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 </w:t>
      </w:r>
      <w:r w:rsidR="00476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"СШ № 39"</w:t>
      </w:r>
      <w:r w:rsidRPr="002C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области непрерывного 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здоровьесберегающего образования обучающихся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блоков: по созданию экологиче</w:t>
      </w:r>
      <w:r w:rsidR="00C65DD6"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 безопасной здоровьесбера</w:t>
      </w: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гающей инфраструктуры; рациональной организации учебной и внеучебной деятельности обучающихся; эффективной организации физкультурно-оздоровительной работы; 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Экологически безопасная здоровьесберегающая инфраструктура образовательного учреждения включает: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наличие и необходимое оснаще</w:t>
      </w:r>
      <w:r w:rsidR="0089528F"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помещений для питания обуча</w:t>
      </w: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ющихся, а также для хранения и приготовления пищи;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организацию качественного горячего питания обучающихся, в том числе горячих завтраков;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оснащённость кабинетов, физкультур</w:t>
      </w:r>
      <w:r w:rsidR="0089528F"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зала, спортплощадок необхо</w:t>
      </w: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димым игровым и спортивным оборудованием и инвентарём;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наличие помещений для медицинского персонала;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наличие необходимого (в расчёте на количество обучающихся) и квалифицированного состава специалистов, обеспечивающих работу с обучающимися (логопеды, учителя физической культуры, психологи, медицинские работники);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наличие пришкольной площадки, кабинета или лаборатории для экологического образования.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 за реализацию этого блока и контроль возлагаются на администрацию школы.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Рациональная организация учебной и внеучебной деятельности обучающихся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обучающихся на всех этапах обучения;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обучение обучающихся вариантам рациональных способов и приёмов работы с учебной информацией и организации учебного труда;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введение любых инноваций в учебный процесс только под контролем специалистов;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Эффективность реализации этого блока зависит от администрации школы и деятельности каждого педагога.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Эффективная организация физкультурно-оздоровительной работы, направленная на обеспечение рациональной организации двигательного режима, нормального физического развития и двигательной подготовлен-ности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 т. п.);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организацию занятий по лечебной физкультуре;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организацию часа активных движений (динамической паузы) между 3-м и 4-м уроками в основной школе;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регулярное проведение спортивно-оздоровительных, туристических мероприятий (дней спорта, соревнований, олимпиад, походов и т. п.).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модульных образовательных программ предусматривает: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• проведение дней экологической культуры и здоровья, конкурсов, праздников и т. п.;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создание общественного совета по экологической культуре и здоровью, включающего представителей администрации, обучающихся старших классов, родителей (законных представителей), разрабатывающих и реализующих школьную программу «Формирование экологической грамотности, экологической культуры, здорового образа жизни обучающихся».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предусматривают разные формы организации занятий: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интеграцию в базовые образовательные дисциплины;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проведение часов здоровья и экологической безопасности;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факультативные занятия;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проведение классных часов;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занятия в кружках;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проведение досуговых мероприятий: конкурсов, праздников, викторин, экскурсий и т. п.;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организацию дней экологической культуры и здоровья.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Просветительская работа с роди</w:t>
      </w:r>
      <w:r w:rsidR="00F35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телями (законными представителя</w:t>
      </w: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ми) включает: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 п., экологическое просвещение родителей;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содействие в приобретении для родителей (законных представителей) необходимой научно-методической литературы;</w:t>
      </w: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организацию совместной работы педагогов и родителей (законных представителей) по проведению спорти</w:t>
      </w:r>
      <w:r w:rsidR="00F35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вных соревнований, дней экологи</w:t>
      </w: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ческой культуры и здоровья, занятий по профилактике вредных привычек и т. п.</w:t>
      </w:r>
    </w:p>
    <w:p w:rsidR="00C65DD6" w:rsidRPr="002C20B8" w:rsidRDefault="00C65DD6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3CDA" w:rsidRPr="002C20B8" w:rsidRDefault="00143CDA" w:rsidP="00C2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54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.5.4.</w:t>
      </w:r>
      <w:r w:rsidRPr="002C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Планируемые результаты воспитания и социализации обучающихся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ка</w:t>
      </w:r>
      <w:r w:rsidR="005D2587"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ждому из направлений </w:t>
      </w:r>
      <w:r w:rsidR="00F35B81"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 и социализации,</w:t>
      </w: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на ступени основного общего образования должны быть предусмотрены и обучающимися могут быть достигнуты определённые результаты.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</w:t>
      </w: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уважительное отношение к органам охраны правопорядка;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знание национальных героев и важнейших событий истории России;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знание государственных праздников, их истории и значения для общества.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Воспитание социальной ответственности и компетентности</w:t>
      </w: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позитивное отношение, сознательное принятие роли гражданина;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 норм;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первоначальные навыки практической деятельности в составе различных социокультурных групп конструктивной общественно</w:t>
      </w:r>
      <w:r w:rsidR="005D2587"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направ</w:t>
      </w: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ленности;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знание о различных общественных и профессиональных организациях, их структуре, целях и характере деятельности;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ценностное отношение к мужскому или женскому генде- ру (своему социальному полу), знание и принятие правил по- лоролевого поведения в контексте традиционных моральных норм.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Воспитание нравственных чувств, убеждений, этического сознания</w:t>
      </w: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чувство дружбы к представителям всех национальностей Российской Федерации;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взаимо-отношений в коллективе, основанных на взаимопомощи и взаимной поддержке;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знание традиций своей семьи и школы, бережное отношение к ним;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готовность сознательно выполнять правила для обучающихся, понимание необходимости самодисциплины;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готовность к самоограничению дл</w:t>
      </w:r>
      <w:r w:rsidR="00720B29"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достижения собственных нравст</w:t>
      </w: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венных идеалов; стремление вырабатывать и осуществлять личную программу самовоспитания;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понимание и сознательное пр</w:t>
      </w:r>
      <w:r w:rsidR="00720B29"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инятие нравственных норм взаимо</w:t>
      </w: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отношений в семье; осознание значения семьи для жизни человека, его личностного и социального развитии, продолжения рода;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понимание возможного негативного влияния на морально-психоло-гическое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Воспитание экологической культуры, культуры здорового и безопасного образа жизни: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осознание ценности экологически целесообразного, здорового и безопасного образа жизни, взаимной св</w:t>
      </w:r>
      <w:r w:rsidR="00F35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язи здоровья человека и экологи</w:t>
      </w: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знание основных социальных моделей, правил экологического поведения, вариантов здорового образа жизни;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знание норм и правил экологической этики, законодательства в области экологии и здоровья;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знание традиций нравственно-этического отношения к природе и здоровью в культуре народов России;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знание глобальной взаимосвязи и взаимозависимости природных и социальных явлений;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жизнедеятель-ности,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умение анализировать изменения в окружающей среде и прогно-зировать последствия этих изменений для природы и здоровья человека;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умение устанавливать причинно-следственные связи возникновения и развития явлений в экосистемах;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умение строить свою деятельность и проекты с учётом создаваемой нагрузки на социоприродное окружение;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знания об оздоровительном влиянии экологически чистых природных факторов на человека;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формирование личного опыта здоровьесберегающей деятельности;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знания о возможном негативном в</w:t>
      </w:r>
      <w:r w:rsidR="00F35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лиянии компьютерных игр, телеви</w:t>
      </w: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дения, рекламы на здоровье человека;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резко негативное отношение к курению, употреблению алкогольных напитков, наркотиков и других псих</w:t>
      </w:r>
      <w:r w:rsidR="00F35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оактивных веществ (ПАВ); отрица</w:t>
      </w: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тельное отношение к лицам и организациям, пропагандирующим курение и пьянство, распространяющим наркотики и другие ПАВ;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отрицательное отношение к загряз</w:t>
      </w:r>
      <w:r w:rsidR="00F35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нению окружающей среды, расточи</w:t>
      </w: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умение противостоять негативным факторам, способствующим ухуд-шению здоровья;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знание и выполнение санитарно-гигиенических правил, соблюдение здоровьесберегающего режима дня;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овладение умением сотрудничества (социального партнёрства), связан-ного с решением местных экологических проблем и здоровьем людей;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понимание необходимости научных знаний для развития личности и общества, их роли в жизни, труде, творчестве;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понимание нравственных основ образования;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начальный опыт применения знаний в труде, общественной жизни, в быту;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умение применять знания, умения и навыки для решения проектных и учебно-исследовательских задач;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самоопределение в области своих познавательных интересов;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умение организовать процесс самообразования, творчески и критически работать с информацией из разных источников;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понимание важности непрерывного образования и самообразования в течение всей жизни;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знание и уважение трудовых традиций своей семьи, трудовых подвигов старших поколений;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начальный опыт участия в общественно значимых делах;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навыки трудового творческого сотрудничества со сверстниками, младшими детьми и взрослыми;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знания о разных профессиях и их требованиях к здоровью, морально-психологическим качествам, знаниям и умениям человека;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сформированность первоначальных профессиональных намерений и интересов;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общие представления о трудовом законодательстве.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ценностное отношение к прекрасному;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понимание искусства как особой формы познания и преобразования мира;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способность видеть и ценить прекрасное в природе, быту, труде, спорте и творчестве людей, общественной жизни;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представление об искусстве народов России;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опыт эмоционального постижения народного творчества, этнокультур-ных традиций, фольклора народов России;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интерес к занятиям творческого характера, различным видам искусства, художественной самодеятельности;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опыт самореализации в различных видах творческой деятельности, умение выражать себя в доступных видах творчества;</w:t>
      </w:r>
    </w:p>
    <w:p w:rsidR="00143CDA" w:rsidRPr="002C20B8" w:rsidRDefault="00143CDA" w:rsidP="003003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опыт реализации эстетических ценностей в пространстве школы и семьи.</w:t>
      </w:r>
    </w:p>
    <w:p w:rsidR="008C0353" w:rsidRPr="002C20B8" w:rsidRDefault="008C0353" w:rsidP="00C2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310" w:rsidRPr="002C20B8" w:rsidRDefault="006731C7" w:rsidP="00C2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12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ОРГАНИЗАЦИОННЫЙ РАЗДЕЛ</w:t>
      </w:r>
    </w:p>
    <w:p w:rsidR="00412FCD" w:rsidRPr="00412FCD" w:rsidRDefault="00AE069C" w:rsidP="008A24F2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="00412FCD" w:rsidRPr="00412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Календарный учебный график</w:t>
      </w:r>
    </w:p>
    <w:p w:rsidR="005C7AED" w:rsidRDefault="005C7AED" w:rsidP="00412FCD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1"/>
        <w:tblW w:w="9498" w:type="dxa"/>
        <w:tblInd w:w="-572" w:type="dxa"/>
        <w:tblLayout w:type="fixed"/>
        <w:tblLook w:val="04A0"/>
      </w:tblPr>
      <w:tblGrid>
        <w:gridCol w:w="4962"/>
        <w:gridCol w:w="4536"/>
      </w:tblGrid>
      <w:tr w:rsidR="005C7AED" w:rsidRPr="005C7AED" w:rsidTr="005C7AED">
        <w:tc>
          <w:tcPr>
            <w:tcW w:w="4962" w:type="dxa"/>
          </w:tcPr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36" w:type="dxa"/>
          </w:tcPr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5C7AED" w:rsidRPr="005C7AED" w:rsidTr="005C7AED">
        <w:trPr>
          <w:trHeight w:val="9"/>
        </w:trPr>
        <w:tc>
          <w:tcPr>
            <w:tcW w:w="4962" w:type="dxa"/>
          </w:tcPr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4536" w:type="dxa"/>
          </w:tcPr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сентября 2018 года</w:t>
            </w:r>
          </w:p>
        </w:tc>
      </w:tr>
      <w:tr w:rsidR="005C7AED" w:rsidRPr="005C7AED" w:rsidTr="005C7AED">
        <w:trPr>
          <w:trHeight w:val="9"/>
        </w:trPr>
        <w:tc>
          <w:tcPr>
            <w:tcW w:w="4962" w:type="dxa"/>
          </w:tcPr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учебного года недель)</w:t>
            </w:r>
          </w:p>
        </w:tc>
        <w:tc>
          <w:tcPr>
            <w:tcW w:w="4536" w:type="dxa"/>
          </w:tcPr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5C7AED" w:rsidRPr="005C7AED" w:rsidTr="005C7AED">
        <w:trPr>
          <w:trHeight w:val="7"/>
        </w:trPr>
        <w:tc>
          <w:tcPr>
            <w:tcW w:w="4962" w:type="dxa"/>
          </w:tcPr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4536" w:type="dxa"/>
          </w:tcPr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C7AED" w:rsidRPr="005C7AED" w:rsidTr="005C7AED">
        <w:tc>
          <w:tcPr>
            <w:tcW w:w="4962" w:type="dxa"/>
          </w:tcPr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4536" w:type="dxa"/>
          </w:tcPr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минут</w:t>
            </w:r>
          </w:p>
        </w:tc>
      </w:tr>
      <w:tr w:rsidR="005C7AED" w:rsidRPr="005C7AED" w:rsidTr="005C7AED">
        <w:trPr>
          <w:trHeight w:val="2522"/>
        </w:trPr>
        <w:tc>
          <w:tcPr>
            <w:tcW w:w="4962" w:type="dxa"/>
          </w:tcPr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четверть – 29.12.18</w:t>
            </w:r>
          </w:p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четверть: </w:t>
            </w:r>
          </w:p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 – 31.10</w:t>
            </w:r>
          </w:p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четверть: </w:t>
            </w:r>
          </w:p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07.11-28.12</w:t>
            </w:r>
          </w:p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четверть: </w:t>
            </w:r>
          </w:p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09.01 -07.03</w:t>
            </w:r>
          </w:p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четверть:</w:t>
            </w:r>
          </w:p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14.03– 21.05</w:t>
            </w:r>
          </w:p>
        </w:tc>
      </w:tr>
      <w:tr w:rsidR="005C7AED" w:rsidRPr="005C7AED" w:rsidTr="005C7AED">
        <w:trPr>
          <w:trHeight w:val="30"/>
        </w:trPr>
        <w:tc>
          <w:tcPr>
            <w:tcW w:w="4962" w:type="dxa"/>
          </w:tcPr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4536" w:type="dxa"/>
          </w:tcPr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01.11– 06.11             </w:t>
            </w:r>
          </w:p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29.12-08.01          </w:t>
            </w:r>
          </w:p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08.03-13.03             23.05- 31.08</w:t>
            </w:r>
          </w:p>
        </w:tc>
      </w:tr>
      <w:tr w:rsidR="005C7AED" w:rsidRPr="005C7AED" w:rsidTr="005C7AED">
        <w:trPr>
          <w:trHeight w:val="8"/>
        </w:trPr>
        <w:tc>
          <w:tcPr>
            <w:tcW w:w="4962" w:type="dxa"/>
          </w:tcPr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4536" w:type="dxa"/>
          </w:tcPr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мая</w:t>
            </w:r>
          </w:p>
        </w:tc>
      </w:tr>
      <w:tr w:rsidR="005C7AED" w:rsidRPr="005C7AED" w:rsidTr="005C7AED">
        <w:trPr>
          <w:trHeight w:val="10"/>
        </w:trPr>
        <w:tc>
          <w:tcPr>
            <w:tcW w:w="4962" w:type="dxa"/>
          </w:tcPr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Сменность занятий</w:t>
            </w:r>
          </w:p>
        </w:tc>
        <w:tc>
          <w:tcPr>
            <w:tcW w:w="4536" w:type="dxa"/>
          </w:tcPr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смена</w:t>
            </w:r>
          </w:p>
        </w:tc>
      </w:tr>
      <w:tr w:rsidR="005C7AED" w:rsidRPr="005C7AED" w:rsidTr="005C7AED">
        <w:trPr>
          <w:trHeight w:val="9"/>
        </w:trPr>
        <w:tc>
          <w:tcPr>
            <w:tcW w:w="4962" w:type="dxa"/>
          </w:tcPr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536" w:type="dxa"/>
          </w:tcPr>
          <w:p w:rsidR="005C7AED" w:rsidRPr="00F35B81" w:rsidRDefault="005C7AED" w:rsidP="005C7AED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23.04– 15.05 </w:t>
            </w:r>
          </w:p>
        </w:tc>
      </w:tr>
    </w:tbl>
    <w:p w:rsidR="005C7AED" w:rsidRDefault="005C7AED" w:rsidP="00412FCD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4F2" w:rsidRDefault="00412FCD" w:rsidP="004F5398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="00734310" w:rsidRPr="002C2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734310" w:rsidRPr="002C20B8" w:rsidRDefault="005C7AED" w:rsidP="008A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Основное общее образование </w:t>
      </w:r>
      <w:r w:rsidR="008A2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9-ые классы</w:t>
      </w:r>
    </w:p>
    <w:p w:rsidR="00B62C2E" w:rsidRPr="005A45B5" w:rsidRDefault="00B62C2E" w:rsidP="005A4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45B5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6731C7" w:rsidRPr="005A45B5" w:rsidRDefault="00B62C2E" w:rsidP="00412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 xml:space="preserve">Учебный план </w:t>
      </w:r>
      <w:r w:rsidR="00E6146C" w:rsidRPr="005A45B5">
        <w:rPr>
          <w:rFonts w:ascii="Times New Roman" w:eastAsia="Times New Roman" w:hAnsi="Times New Roman" w:cs="Times New Roman"/>
          <w:bCs/>
          <w:lang w:eastAsia="ru-RU"/>
        </w:rPr>
        <w:t>МБОУ "СШ № 39"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 xml:space="preserve"> для 9-х классов (далее – Учебный план) обеспечивает реализацию требований федерального компонента государственного стандарта общего образования,</w:t>
      </w:r>
      <w:r w:rsidR="006731C7" w:rsidRPr="005A45B5">
        <w:rPr>
          <w:rFonts w:ascii="Times New Roman" w:eastAsia="Times New Roman" w:hAnsi="Times New Roman" w:cs="Times New Roman"/>
          <w:bCs/>
          <w:lang w:eastAsia="ru-RU"/>
        </w:rPr>
        <w:t xml:space="preserve"> в основу положены нормативно-правовые документы: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731C7" w:rsidRPr="005A45B5" w:rsidRDefault="006731C7" w:rsidP="00CA5938">
      <w:pPr>
        <w:numPr>
          <w:ilvl w:val="0"/>
          <w:numId w:val="56"/>
        </w:numPr>
        <w:tabs>
          <w:tab w:val="clear" w:pos="1065"/>
          <w:tab w:val="left" w:pos="108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>Примерная основная образовательная программа начального общего образования, утвержденная решением Координационного совета при Департаменте общего образования Минобрнауки России по вопросам организации введения ФГОС;</w:t>
      </w:r>
    </w:p>
    <w:p w:rsidR="006731C7" w:rsidRPr="005A45B5" w:rsidRDefault="006731C7" w:rsidP="00CA5938">
      <w:pPr>
        <w:numPr>
          <w:ilvl w:val="0"/>
          <w:numId w:val="56"/>
        </w:numPr>
        <w:tabs>
          <w:tab w:val="clear" w:pos="1065"/>
          <w:tab w:val="left" w:pos="108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A45B5">
        <w:rPr>
          <w:rStyle w:val="Zag11"/>
          <w:rFonts w:ascii="Times New Roman" w:hAnsi="Times New Roman" w:cs="Times New Roman"/>
        </w:rPr>
        <w:t xml:space="preserve">Примерная основная образовательная программа основного общего образования, одобренная Координационным советом при Департаменте общего образования </w:t>
      </w:r>
      <w:r w:rsidRPr="005A45B5">
        <w:rPr>
          <w:rFonts w:ascii="Times New Roman" w:hAnsi="Times New Roman" w:cs="Times New Roman"/>
        </w:rPr>
        <w:t xml:space="preserve">Минобрнауки России </w:t>
      </w:r>
      <w:r w:rsidRPr="005A45B5">
        <w:rPr>
          <w:rStyle w:val="Zag11"/>
          <w:rFonts w:ascii="Times New Roman" w:hAnsi="Times New Roman" w:cs="Times New Roman"/>
        </w:rPr>
        <w:t>по вопросам организации введения ФГОС;</w:t>
      </w:r>
    </w:p>
    <w:p w:rsidR="006731C7" w:rsidRPr="005A45B5" w:rsidRDefault="006731C7" w:rsidP="00CA5938">
      <w:pPr>
        <w:numPr>
          <w:ilvl w:val="0"/>
          <w:numId w:val="56"/>
        </w:numPr>
        <w:tabs>
          <w:tab w:val="clear" w:pos="1065"/>
          <w:tab w:val="left" w:pos="108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>Федеральный базисный учебный план, утвержденный приказом МО РФ от 09.03.2004 № 1312; с изменениями от 20.08.2008 № 241, 30.08.2010 № 889, 03.06.2011 № 1994, 01.02.2012 № 74;</w:t>
      </w:r>
    </w:p>
    <w:p w:rsidR="006731C7" w:rsidRPr="005A45B5" w:rsidRDefault="006731C7" w:rsidP="00CA5938">
      <w:pPr>
        <w:numPr>
          <w:ilvl w:val="0"/>
          <w:numId w:val="56"/>
        </w:numPr>
        <w:tabs>
          <w:tab w:val="clear" w:pos="1065"/>
          <w:tab w:val="left" w:pos="108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 xml:space="preserve">Региональный базисный учебный план для образовательных учреждений Красноярского края, утвержденный постановлением Совета администрации края от 17.05.2006 № 134-п (в редакции постановления Правительства края от 05.09.08 № 75-п) с учетом Закона Красноярского </w:t>
      </w:r>
      <w:r w:rsidR="00F35B81" w:rsidRPr="005A45B5">
        <w:rPr>
          <w:rFonts w:ascii="Times New Roman" w:hAnsi="Times New Roman" w:cs="Times New Roman"/>
        </w:rPr>
        <w:t>края от</w:t>
      </w:r>
      <w:r w:rsidRPr="005A45B5">
        <w:rPr>
          <w:rFonts w:ascii="Times New Roman" w:hAnsi="Times New Roman" w:cs="Times New Roman"/>
        </w:rPr>
        <w:t xml:space="preserve"> 30.06.11 № 12-6054;</w:t>
      </w:r>
    </w:p>
    <w:p w:rsidR="006731C7" w:rsidRPr="005A45B5" w:rsidRDefault="006731C7" w:rsidP="00CA5938">
      <w:pPr>
        <w:numPr>
          <w:ilvl w:val="0"/>
          <w:numId w:val="56"/>
        </w:numPr>
        <w:tabs>
          <w:tab w:val="clear" w:pos="1065"/>
          <w:tab w:val="left" w:pos="108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  <w:bCs/>
        </w:rPr>
        <w:t>Методические рекомендации по формированию учебных планов для организации образовательного процесса детям с ограниченными возможностями здоровья</w:t>
      </w:r>
      <w:r w:rsidRPr="005A45B5">
        <w:rPr>
          <w:rFonts w:ascii="Times New Roman" w:hAnsi="Times New Roman" w:cs="Times New Roman"/>
        </w:rPr>
        <w:t xml:space="preserve"> </w:t>
      </w:r>
      <w:r w:rsidRPr="005A45B5">
        <w:rPr>
          <w:rFonts w:ascii="Times New Roman" w:hAnsi="Times New Roman" w:cs="Times New Roman"/>
          <w:bCs/>
        </w:rPr>
        <w:t>в Красноярском крае</w:t>
      </w:r>
      <w:r w:rsidRPr="005A45B5">
        <w:rPr>
          <w:rFonts w:ascii="Times New Roman" w:hAnsi="Times New Roman" w:cs="Times New Roman"/>
        </w:rPr>
        <w:t>;</w:t>
      </w:r>
    </w:p>
    <w:p w:rsidR="006731C7" w:rsidRPr="005A45B5" w:rsidRDefault="006731C7" w:rsidP="00CA5938">
      <w:pPr>
        <w:numPr>
          <w:ilvl w:val="0"/>
          <w:numId w:val="56"/>
        </w:numPr>
        <w:tabs>
          <w:tab w:val="clear" w:pos="1065"/>
          <w:tab w:val="left" w:pos="108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>Приказ Минобрнауки России от 09.02.1998 № 332 «Об утверждении базисного учебного плана общеобразовательных учреждений РФ» (для МБОУ, имеющих вечернее отделение);</w:t>
      </w:r>
    </w:p>
    <w:p w:rsidR="006731C7" w:rsidRPr="005A45B5" w:rsidRDefault="006731C7" w:rsidP="00CA5938">
      <w:pPr>
        <w:numPr>
          <w:ilvl w:val="0"/>
          <w:numId w:val="56"/>
        </w:numPr>
        <w:tabs>
          <w:tab w:val="clear" w:pos="1065"/>
          <w:tab w:val="left" w:pos="108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731C7" w:rsidRPr="005A45B5" w:rsidRDefault="006731C7" w:rsidP="00412FCD">
      <w:pPr>
        <w:pStyle w:val="a9"/>
        <w:spacing w:after="0" w:line="240" w:lineRule="auto"/>
        <w:jc w:val="both"/>
        <w:rPr>
          <w:rFonts w:ascii="Times New Roman" w:hAnsi="Times New Roman"/>
        </w:rPr>
      </w:pPr>
      <w:r w:rsidRPr="005A45B5">
        <w:rPr>
          <w:rFonts w:ascii="Times New Roman" w:hAnsi="Times New Roman"/>
        </w:rPr>
        <w:t>Постановление Правительства Красноярского края от 29 мая 2014 г. № 217-п «Об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</w:t>
      </w:r>
    </w:p>
    <w:p w:rsidR="001B25DD" w:rsidRPr="005A45B5" w:rsidRDefault="006731C7" w:rsidP="00412FCD">
      <w:pPr>
        <w:pStyle w:val="a9"/>
        <w:spacing w:after="0" w:line="240" w:lineRule="auto"/>
        <w:jc w:val="both"/>
        <w:rPr>
          <w:rFonts w:ascii="Times New Roman" w:hAnsi="Times New Roman"/>
        </w:rPr>
      </w:pPr>
      <w:r w:rsidRPr="005A45B5">
        <w:rPr>
          <w:rFonts w:ascii="Times New Roman" w:hAnsi="Times New Roman"/>
        </w:rPr>
        <w:t>В основной школе обучение ведется по програм</w:t>
      </w:r>
      <w:r w:rsidR="001B25DD" w:rsidRPr="005A45B5">
        <w:rPr>
          <w:rFonts w:ascii="Times New Roman" w:hAnsi="Times New Roman"/>
        </w:rPr>
        <w:t xml:space="preserve">ме основного общего образования и направлено </w:t>
      </w:r>
      <w:r w:rsidR="00F35B81" w:rsidRPr="005A45B5">
        <w:rPr>
          <w:rFonts w:ascii="Times New Roman" w:hAnsi="Times New Roman"/>
        </w:rPr>
        <w:t>на:</w:t>
      </w:r>
      <w:r w:rsidRPr="005A45B5">
        <w:rPr>
          <w:rFonts w:ascii="Times New Roman" w:hAnsi="Times New Roman"/>
        </w:rPr>
        <w:t xml:space="preserve"> </w:t>
      </w:r>
    </w:p>
    <w:p w:rsidR="001B25DD" w:rsidRPr="005A45B5" w:rsidRDefault="001B25DD" w:rsidP="00CA59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3Font_7" w:hAnsi="Times New Roman" w:cs="Times New Roman"/>
          <w:lang w:eastAsia="ru-RU"/>
        </w:rPr>
      </w:pPr>
      <w:r w:rsidRPr="005A45B5">
        <w:rPr>
          <w:rFonts w:ascii="Times New Roman" w:eastAsia="T3Font_7" w:hAnsi="Times New Roman" w:cs="Times New Roman"/>
          <w:lang w:eastAsia="ru-RU"/>
        </w:rPr>
        <w:t>развитие личности ребенка, его познавательных интересов;</w:t>
      </w:r>
    </w:p>
    <w:p w:rsidR="001B25DD" w:rsidRPr="005A45B5" w:rsidRDefault="001B25DD" w:rsidP="00CA59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3Font_7" w:hAnsi="Times New Roman" w:cs="Times New Roman"/>
          <w:lang w:eastAsia="ru-RU"/>
        </w:rPr>
      </w:pPr>
      <w:r w:rsidRPr="005A45B5">
        <w:rPr>
          <w:rFonts w:ascii="Times New Roman" w:eastAsia="T3Font_7" w:hAnsi="Times New Roman" w:cs="Times New Roman"/>
          <w:lang w:eastAsia="ru-RU"/>
        </w:rPr>
        <w:t>выполнение социального образовательного заказа;</w:t>
      </w:r>
    </w:p>
    <w:p w:rsidR="001B25DD" w:rsidRPr="005A45B5" w:rsidRDefault="001B25DD" w:rsidP="00CA59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3Font_7" w:hAnsi="Times New Roman" w:cs="Times New Roman"/>
          <w:lang w:eastAsia="ru-RU"/>
        </w:rPr>
      </w:pPr>
      <w:r w:rsidRPr="005A45B5">
        <w:rPr>
          <w:rFonts w:ascii="Times New Roman" w:eastAsia="T3Font_7" w:hAnsi="Times New Roman" w:cs="Times New Roman"/>
          <w:lang w:eastAsia="ru-RU"/>
        </w:rPr>
        <w:t xml:space="preserve">удовлетворение </w:t>
      </w:r>
      <w:r w:rsidR="00F35B81" w:rsidRPr="005A45B5">
        <w:rPr>
          <w:rFonts w:ascii="Times New Roman" w:eastAsia="T3Font_7" w:hAnsi="Times New Roman" w:cs="Times New Roman"/>
          <w:lang w:eastAsia="ru-RU"/>
        </w:rPr>
        <w:t>индивидуальных образовательных потребностей,</w:t>
      </w:r>
      <w:r w:rsidRPr="005A45B5">
        <w:rPr>
          <w:rFonts w:ascii="Times New Roman" w:eastAsia="T3Font_7" w:hAnsi="Times New Roman" w:cs="Times New Roman"/>
          <w:lang w:eastAsia="ru-RU"/>
        </w:rPr>
        <w:t xml:space="preserve"> обучающихся;</w:t>
      </w:r>
    </w:p>
    <w:p w:rsidR="001B25DD" w:rsidRPr="005A45B5" w:rsidRDefault="001B25DD" w:rsidP="00CA59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3Font_7" w:hAnsi="Times New Roman" w:cs="Times New Roman"/>
          <w:lang w:eastAsia="ru-RU"/>
        </w:rPr>
      </w:pPr>
      <w:r w:rsidRPr="005A45B5">
        <w:rPr>
          <w:rFonts w:ascii="Times New Roman" w:eastAsia="T3Font_7" w:hAnsi="Times New Roman" w:cs="Times New Roman"/>
          <w:lang w:eastAsia="ru-RU"/>
        </w:rPr>
        <w:t>реализацию предпрофильной подготовки;</w:t>
      </w:r>
    </w:p>
    <w:p w:rsidR="001B25DD" w:rsidRPr="005A45B5" w:rsidRDefault="001B25DD" w:rsidP="00CA59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3Font_7" w:hAnsi="Times New Roman" w:cs="Times New Roman"/>
          <w:lang w:eastAsia="ru-RU"/>
        </w:rPr>
      </w:pPr>
      <w:r w:rsidRPr="005A45B5">
        <w:rPr>
          <w:rFonts w:ascii="Times New Roman" w:hAnsi="Times New Roman" w:cs="Times New Roman"/>
          <w:lang w:eastAsia="ru-RU"/>
        </w:rPr>
        <w:t>подготовку обучающихся к ситуации выбора профиля обучения в старшей школе.</w:t>
      </w:r>
    </w:p>
    <w:p w:rsidR="005A45B5" w:rsidRPr="005A45B5" w:rsidRDefault="005A45B5" w:rsidP="00412FCD">
      <w:pPr>
        <w:pStyle w:val="a9"/>
        <w:spacing w:after="0" w:line="240" w:lineRule="auto"/>
        <w:jc w:val="both"/>
        <w:rPr>
          <w:rFonts w:ascii="Times New Roman" w:hAnsi="Times New Roman"/>
        </w:rPr>
      </w:pPr>
    </w:p>
    <w:p w:rsidR="006731C7" w:rsidRPr="005A45B5" w:rsidRDefault="006731C7" w:rsidP="00412FCD">
      <w:pPr>
        <w:pStyle w:val="a9"/>
        <w:spacing w:after="0" w:line="240" w:lineRule="auto"/>
        <w:ind w:firstLine="709"/>
        <w:jc w:val="both"/>
        <w:rPr>
          <w:rFonts w:ascii="Times New Roman" w:hAnsi="Times New Roman"/>
        </w:rPr>
      </w:pPr>
      <w:r w:rsidRPr="005A45B5">
        <w:rPr>
          <w:rFonts w:ascii="Times New Roman" w:hAnsi="Times New Roman"/>
        </w:rPr>
        <w:t>В 9 классах продолжительность учебного года 34 недели, продолжительность урока для 9 классов -  45 минут.</w:t>
      </w:r>
    </w:p>
    <w:p w:rsidR="006731C7" w:rsidRPr="005A45B5" w:rsidRDefault="006731C7" w:rsidP="00412FCD">
      <w:pPr>
        <w:pStyle w:val="a9"/>
        <w:spacing w:after="0" w:line="240" w:lineRule="auto"/>
        <w:ind w:firstLine="709"/>
        <w:jc w:val="both"/>
        <w:rPr>
          <w:rFonts w:ascii="Times New Roman" w:hAnsi="Times New Roman"/>
        </w:rPr>
      </w:pPr>
      <w:r w:rsidRPr="005A45B5">
        <w:rPr>
          <w:rFonts w:ascii="Times New Roman" w:hAnsi="Times New Roman"/>
        </w:rPr>
        <w:t xml:space="preserve">Часы регионального компонента и компонента ОУ используются для углубленного изучения учебных предметов Федерального компонента БУП, для введения новых учебных предметов, образовательных модулей, элективных курсов и курсов по выбору, для освоения отдельных видов деятельности и введения в сопутствующие предметы науки, профессии. Курсы разработаны в соответствии с основными приоритетами школы, обозначенными в образовательной программе, в части формирования ключевых компетентностей и универсальных способов </w:t>
      </w:r>
    </w:p>
    <w:p w:rsidR="006731C7" w:rsidRPr="005A45B5" w:rsidRDefault="006731C7" w:rsidP="00412FCD">
      <w:pPr>
        <w:pStyle w:val="a9"/>
        <w:spacing w:after="0" w:line="240" w:lineRule="auto"/>
        <w:ind w:firstLine="709"/>
        <w:jc w:val="both"/>
        <w:rPr>
          <w:rFonts w:ascii="Times New Roman" w:hAnsi="Times New Roman"/>
        </w:rPr>
      </w:pPr>
      <w:r w:rsidRPr="005A45B5">
        <w:rPr>
          <w:rFonts w:ascii="Times New Roman" w:hAnsi="Times New Roman"/>
        </w:rPr>
        <w:t xml:space="preserve">В соответствии с законом Красноярского края «О внесении изменений в законы края, регулирующие вопросы в области краевого (национально-регионального) компонента государственных образовательных стандартов общего образования в Красноярском крае» от 30.06.2011 предусмотрено уменьшение количества предметов краевого компонента государственных образовательных стандартов общего образования. </w:t>
      </w:r>
    </w:p>
    <w:p w:rsidR="006731C7" w:rsidRPr="005A45B5" w:rsidRDefault="006731C7" w:rsidP="00412FCD">
      <w:pPr>
        <w:pStyle w:val="a9"/>
        <w:spacing w:after="0" w:line="240" w:lineRule="auto"/>
        <w:ind w:firstLine="709"/>
        <w:jc w:val="both"/>
        <w:rPr>
          <w:rFonts w:ascii="Times New Roman" w:hAnsi="Times New Roman"/>
        </w:rPr>
      </w:pPr>
      <w:r w:rsidRPr="005A45B5">
        <w:rPr>
          <w:rFonts w:ascii="Times New Roman" w:hAnsi="Times New Roman"/>
        </w:rPr>
        <w:t xml:space="preserve">Согласно рекомендательному письму Министерства образования и </w:t>
      </w:r>
      <w:r w:rsidR="00F35B81" w:rsidRPr="005A45B5">
        <w:rPr>
          <w:rFonts w:ascii="Times New Roman" w:hAnsi="Times New Roman"/>
        </w:rPr>
        <w:t>науки от</w:t>
      </w:r>
      <w:r w:rsidRPr="005A45B5">
        <w:rPr>
          <w:rFonts w:ascii="Times New Roman" w:hAnsi="Times New Roman"/>
        </w:rPr>
        <w:t xml:space="preserve"> 15.07.2011 № 5043/и «Об изменениях в базисном учебном плане» учебная нагрузка не увеличена до предельно допустимой. Недельная нагрузка с учетом учебных предметов, курсов составляет: в 9 классах – 36 часов.</w:t>
      </w:r>
    </w:p>
    <w:p w:rsidR="006731C7" w:rsidRPr="005A45B5" w:rsidRDefault="006731C7" w:rsidP="00CA5938">
      <w:pPr>
        <w:numPr>
          <w:ilvl w:val="0"/>
          <w:numId w:val="57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>9 классы: создание условий для овладения общеучебными и специальными умениями и навыками; осуществление внутренней и внешней дифференциации с целью развития индивидуальных способностей и познавательного интереса учащихся; организация предпрофильной подготовки учащихся.</w:t>
      </w:r>
    </w:p>
    <w:p w:rsidR="006731C7" w:rsidRPr="005A45B5" w:rsidRDefault="006731C7" w:rsidP="004D35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>При составлении учебного плана учитывалось:</w:t>
      </w:r>
    </w:p>
    <w:p w:rsidR="006731C7" w:rsidRPr="005A45B5" w:rsidRDefault="006731C7" w:rsidP="00CA5938">
      <w:pPr>
        <w:numPr>
          <w:ilvl w:val="0"/>
          <w:numId w:val="58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 xml:space="preserve">наличие программно-методического обеспечения введенных предметов; </w:t>
      </w:r>
    </w:p>
    <w:p w:rsidR="006731C7" w:rsidRPr="005A45B5" w:rsidRDefault="006731C7" w:rsidP="00CA5938">
      <w:pPr>
        <w:numPr>
          <w:ilvl w:val="0"/>
          <w:numId w:val="58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>количество часов, определенных авторами образовательных программ.</w:t>
      </w:r>
    </w:p>
    <w:p w:rsidR="006731C7" w:rsidRPr="005A45B5" w:rsidRDefault="005C7AED" w:rsidP="004D35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план в </w:t>
      </w:r>
      <w:r w:rsidR="006731C7" w:rsidRPr="005A45B5">
        <w:rPr>
          <w:rFonts w:ascii="Times New Roman" w:hAnsi="Times New Roman" w:cs="Times New Roman"/>
        </w:rPr>
        <w:t>9 классах составлен на основе РБУП-2004. В нем сохраняется в необходи</w:t>
      </w:r>
      <w:r w:rsidR="001B25DD" w:rsidRPr="005A45B5">
        <w:rPr>
          <w:rFonts w:ascii="Times New Roman" w:hAnsi="Times New Roman" w:cs="Times New Roman"/>
        </w:rPr>
        <w:t>мом о</w:t>
      </w:r>
      <w:r w:rsidR="004D3582">
        <w:rPr>
          <w:rFonts w:ascii="Times New Roman" w:hAnsi="Times New Roman" w:cs="Times New Roman"/>
        </w:rPr>
        <w:t>б</w:t>
      </w:r>
      <w:r w:rsidR="006731C7" w:rsidRPr="005A45B5">
        <w:rPr>
          <w:rFonts w:ascii="Times New Roman" w:hAnsi="Times New Roman" w:cs="Times New Roman"/>
        </w:rPr>
        <w:t xml:space="preserve">ъеме содержание, являющееся обязательным для обеспечения базового стандарта образования. </w:t>
      </w:r>
    </w:p>
    <w:p w:rsidR="006731C7" w:rsidRPr="005A45B5" w:rsidRDefault="006731C7" w:rsidP="004D35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>В соответствии с Законом Красноярского края «О краевом (национально-региональном) компоненте государственных образовательных стандартов общего образования в Красноярском крае» от 25.06.04 г. № 11-2071, с внесенными изменениями, регулирующими вопросы в области краевого (национально-регионального компонента государственных образовательных стандартов общего образования в Красноярском крае от 27 ноября 2009 года в структуре национально-регионального компонента на второй ступени обучения,  введены следующие предметы:</w:t>
      </w:r>
    </w:p>
    <w:p w:rsidR="006731C7" w:rsidRPr="005A45B5" w:rsidRDefault="006731C7" w:rsidP="004D3582">
      <w:pPr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>Для детей, обучающихся на дому, учебный процесс организуется в соответствии с п. 5, 6 ст. 41 ФЗ от 29.12.2012 № 273-ФЗ «Об образовании в Российской Федерации».</w:t>
      </w:r>
    </w:p>
    <w:p w:rsidR="006731C7" w:rsidRPr="005A45B5" w:rsidRDefault="006731C7" w:rsidP="00412FCD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>Для обучающихся, не имеющих противопоказаний по состоянию здоровья, на основании выбора родителей и обучающегося оказываются дополнительные образовательные услуги в рамках психолого-педагогического сопровождения развития обучающегося в МБОУ.</w:t>
      </w:r>
    </w:p>
    <w:p w:rsidR="006731C7" w:rsidRPr="005A45B5" w:rsidRDefault="006731C7" w:rsidP="004D3582">
      <w:pPr>
        <w:pStyle w:val="a9"/>
        <w:spacing w:after="0" w:line="240" w:lineRule="auto"/>
        <w:ind w:firstLine="709"/>
        <w:jc w:val="both"/>
        <w:rPr>
          <w:rFonts w:ascii="Times New Roman" w:hAnsi="Times New Roman"/>
        </w:rPr>
      </w:pPr>
      <w:r w:rsidRPr="005A45B5">
        <w:rPr>
          <w:rFonts w:ascii="Times New Roman" w:hAnsi="Times New Roman"/>
        </w:rPr>
        <w:t>Для осуществления предпрофильной подготовки в 9-х классах отведены 6 н/ час школьного компонента, которые будут использованы для проведения элективных курсов по выбору обучающихся (</w:t>
      </w:r>
      <w:r w:rsidR="00A32E77">
        <w:rPr>
          <w:rFonts w:ascii="Times New Roman" w:hAnsi="Times New Roman"/>
        </w:rPr>
        <w:t>4</w:t>
      </w:r>
      <w:r w:rsidRPr="005A45B5">
        <w:rPr>
          <w:rFonts w:ascii="Times New Roman" w:hAnsi="Times New Roman"/>
        </w:rPr>
        <w:t xml:space="preserve"> предметно-ориентированных курса), профессионально-ориентированные краткосрочные курсы (</w:t>
      </w:r>
      <w:r w:rsidR="00A32E77">
        <w:rPr>
          <w:rFonts w:ascii="Times New Roman" w:hAnsi="Times New Roman"/>
        </w:rPr>
        <w:t>2</w:t>
      </w:r>
      <w:r w:rsidRPr="005A45B5">
        <w:rPr>
          <w:rFonts w:ascii="Times New Roman" w:hAnsi="Times New Roman"/>
        </w:rPr>
        <w:t xml:space="preserve">),  а также выделен  1 час для проведения информационно-диагностической и профориентационной работы. </w:t>
      </w:r>
    </w:p>
    <w:p w:rsidR="00B62C2E" w:rsidRPr="005A45B5" w:rsidRDefault="006731C7" w:rsidP="004D35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A45B5">
        <w:rPr>
          <w:rFonts w:ascii="Times New Roman" w:hAnsi="Times New Roman" w:cs="Times New Roman"/>
        </w:rPr>
        <w:t>В элективных курсах предложены темы, которые позволят обучающимся углубить и расширить базовые знания по данным предметам, оценить целесообразность выбранного профиля обучения, познакомить</w:t>
      </w:r>
      <w:r w:rsidR="00356279" w:rsidRPr="005A45B5">
        <w:rPr>
          <w:rFonts w:ascii="Times New Roman" w:hAnsi="Times New Roman" w:cs="Times New Roman"/>
        </w:rPr>
        <w:t xml:space="preserve">ся с определенными профессиями: </w:t>
      </w:r>
      <w:r w:rsidR="00356279" w:rsidRPr="00A32E77">
        <w:rPr>
          <w:rFonts w:ascii="Times New Roman" w:hAnsi="Times New Roman" w:cs="Times New Roman"/>
        </w:rPr>
        <w:t>"</w:t>
      </w:r>
      <w:r w:rsidRPr="00A32E77">
        <w:rPr>
          <w:rFonts w:ascii="Times New Roman" w:eastAsia="Times New Roman" w:hAnsi="Times New Roman" w:cs="Times New Roman"/>
          <w:lang w:eastAsia="ru-RU"/>
        </w:rPr>
        <w:t>Письменность - великое достояние всех и каждого</w:t>
      </w:r>
      <w:r w:rsidR="00356279" w:rsidRPr="00A32E77">
        <w:rPr>
          <w:rFonts w:ascii="Times New Roman" w:eastAsia="Times New Roman" w:hAnsi="Times New Roman" w:cs="Times New Roman"/>
          <w:lang w:eastAsia="ru-RU"/>
        </w:rPr>
        <w:t>"</w:t>
      </w:r>
      <w:r w:rsidRPr="00A32E7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35B81" w:rsidRPr="00A32E77">
        <w:rPr>
          <w:rFonts w:ascii="Times New Roman" w:eastAsia="Times New Roman" w:hAnsi="Times New Roman" w:cs="Times New Roman"/>
          <w:lang w:eastAsia="ru-RU"/>
        </w:rPr>
        <w:t>«География городов России», «Практикум по физике», «Программирование на языке Паскаль», «Клетки и ткани», «Человек и общество», «Секретарь-референт»</w:t>
      </w:r>
      <w:r w:rsidR="00A32E77" w:rsidRPr="00A32E77">
        <w:rPr>
          <w:rFonts w:ascii="Times New Roman" w:eastAsia="Times New Roman" w:hAnsi="Times New Roman" w:cs="Times New Roman"/>
          <w:lang w:eastAsia="ru-RU"/>
        </w:rPr>
        <w:t>.</w:t>
      </w:r>
    </w:p>
    <w:p w:rsidR="00B62C2E" w:rsidRPr="005A45B5" w:rsidRDefault="00B62C2E" w:rsidP="004D3582">
      <w:pPr>
        <w:spacing w:after="0" w:line="240" w:lineRule="auto"/>
        <w:ind w:firstLine="709"/>
        <w:rPr>
          <w:rFonts w:ascii="Times New Roman" w:hAnsi="Times New Roman" w:cs="Times New Roman"/>
          <w:lang w:eastAsia="en-US"/>
        </w:rPr>
      </w:pPr>
      <w:r w:rsidRPr="005A45B5">
        <w:rPr>
          <w:rFonts w:ascii="Times New Roman" w:hAnsi="Times New Roman" w:cs="Times New Roman"/>
          <w:b/>
          <w:i/>
          <w:lang w:eastAsia="en-US"/>
        </w:rPr>
        <w:t>Федеральный компонент базисного учебного плана</w:t>
      </w:r>
      <w:r w:rsidRPr="005A45B5">
        <w:rPr>
          <w:rFonts w:ascii="Times New Roman" w:hAnsi="Times New Roman" w:cs="Times New Roman"/>
          <w:lang w:eastAsia="en-US"/>
        </w:rPr>
        <w:t xml:space="preserve"> призван прежде всего обеспечить достижение каждым учащимся государственного стандарта основного общего образования.</w:t>
      </w:r>
    </w:p>
    <w:p w:rsidR="00B62C2E" w:rsidRPr="005A45B5" w:rsidRDefault="00B62C2E" w:rsidP="004D35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3Font_7" w:hAnsi="Times New Roman" w:cs="Times New Roman"/>
          <w:lang w:eastAsia="en-US"/>
        </w:rPr>
      </w:pPr>
      <w:r w:rsidRPr="005A45B5">
        <w:rPr>
          <w:rFonts w:ascii="Times New Roman" w:eastAsia="T3Font_7" w:hAnsi="Times New Roman" w:cs="Times New Roman"/>
          <w:lang w:eastAsia="en-US"/>
        </w:rPr>
        <w:t>Учебные предметы в рамках федерального компонента базисного учебного плана представлены в следующем составе:</w:t>
      </w:r>
    </w:p>
    <w:p w:rsidR="00B62C2E" w:rsidRPr="005A45B5" w:rsidRDefault="00B62C2E" w:rsidP="00CA59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3Font_7" w:hAnsi="Times New Roman" w:cs="Times New Roman"/>
          <w:lang w:eastAsia="ru-RU"/>
        </w:rPr>
      </w:pPr>
      <w:r w:rsidRPr="005A45B5">
        <w:rPr>
          <w:rFonts w:ascii="Times New Roman" w:eastAsia="T3Font_7" w:hAnsi="Times New Roman" w:cs="Times New Roman"/>
          <w:lang w:eastAsia="ru-RU"/>
        </w:rPr>
        <w:t>Русский язык</w:t>
      </w:r>
    </w:p>
    <w:p w:rsidR="00B62C2E" w:rsidRPr="005A45B5" w:rsidRDefault="00B62C2E" w:rsidP="00CA59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3Font_7" w:hAnsi="Times New Roman" w:cs="Times New Roman"/>
          <w:lang w:eastAsia="ru-RU"/>
        </w:rPr>
      </w:pPr>
      <w:r w:rsidRPr="005A45B5">
        <w:rPr>
          <w:rFonts w:ascii="Times New Roman" w:eastAsia="T3Font_7" w:hAnsi="Times New Roman" w:cs="Times New Roman"/>
          <w:lang w:eastAsia="ru-RU"/>
        </w:rPr>
        <w:t>Литература</w:t>
      </w:r>
    </w:p>
    <w:p w:rsidR="00B62C2E" w:rsidRPr="005A45B5" w:rsidRDefault="00B62C2E" w:rsidP="00CA59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3Font_7" w:hAnsi="Times New Roman" w:cs="Times New Roman"/>
          <w:lang w:eastAsia="ru-RU"/>
        </w:rPr>
      </w:pPr>
      <w:r w:rsidRPr="005A45B5">
        <w:rPr>
          <w:rFonts w:ascii="Times New Roman" w:eastAsia="T3Font_7" w:hAnsi="Times New Roman" w:cs="Times New Roman"/>
          <w:lang w:eastAsia="ru-RU"/>
        </w:rPr>
        <w:t>Иностранный язык</w:t>
      </w:r>
    </w:p>
    <w:p w:rsidR="00B62C2E" w:rsidRPr="005A45B5" w:rsidRDefault="00B62C2E" w:rsidP="00CA59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3Font_7" w:hAnsi="Times New Roman" w:cs="Times New Roman"/>
          <w:lang w:eastAsia="ru-RU"/>
        </w:rPr>
      </w:pPr>
      <w:r w:rsidRPr="005A45B5">
        <w:rPr>
          <w:rFonts w:ascii="Times New Roman" w:eastAsia="T3Font_7" w:hAnsi="Times New Roman" w:cs="Times New Roman"/>
          <w:lang w:eastAsia="ru-RU"/>
        </w:rPr>
        <w:t>Математика</w:t>
      </w:r>
    </w:p>
    <w:p w:rsidR="00B62C2E" w:rsidRPr="005A45B5" w:rsidRDefault="00B62C2E" w:rsidP="00CA59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3Font_7" w:hAnsi="Times New Roman" w:cs="Times New Roman"/>
          <w:lang w:eastAsia="ru-RU"/>
        </w:rPr>
      </w:pPr>
      <w:r w:rsidRPr="005A45B5">
        <w:rPr>
          <w:rFonts w:ascii="Times New Roman" w:eastAsia="T3Font_7" w:hAnsi="Times New Roman" w:cs="Times New Roman"/>
          <w:lang w:eastAsia="ru-RU"/>
        </w:rPr>
        <w:t>Информатика и ИКТ</w:t>
      </w:r>
    </w:p>
    <w:p w:rsidR="00B62C2E" w:rsidRPr="005A45B5" w:rsidRDefault="00B62C2E" w:rsidP="00CA59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3Font_7" w:hAnsi="Times New Roman" w:cs="Times New Roman"/>
          <w:lang w:eastAsia="ru-RU"/>
        </w:rPr>
      </w:pPr>
      <w:r w:rsidRPr="005A45B5">
        <w:rPr>
          <w:rFonts w:ascii="Times New Roman" w:eastAsia="T3Font_7" w:hAnsi="Times New Roman" w:cs="Times New Roman"/>
          <w:lang w:eastAsia="ru-RU"/>
        </w:rPr>
        <w:t>История</w:t>
      </w:r>
    </w:p>
    <w:p w:rsidR="00B62C2E" w:rsidRPr="005A45B5" w:rsidRDefault="00B62C2E" w:rsidP="00CA59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3Font_7" w:hAnsi="Times New Roman" w:cs="Times New Roman"/>
          <w:lang w:eastAsia="ru-RU"/>
        </w:rPr>
      </w:pPr>
      <w:r w:rsidRPr="005A45B5">
        <w:rPr>
          <w:rFonts w:ascii="Times New Roman" w:eastAsia="T3Font_7" w:hAnsi="Times New Roman" w:cs="Times New Roman"/>
          <w:lang w:eastAsia="ru-RU"/>
        </w:rPr>
        <w:t>Обществознание</w:t>
      </w:r>
      <w:r w:rsidR="009D3B6F" w:rsidRPr="005A45B5">
        <w:rPr>
          <w:rFonts w:ascii="Times New Roman" w:eastAsia="T3Font_7" w:hAnsi="Times New Roman" w:cs="Times New Roman"/>
          <w:lang w:eastAsia="ru-RU"/>
        </w:rPr>
        <w:t xml:space="preserve"> (включая экономику и право)</w:t>
      </w:r>
      <w:r w:rsidRPr="005A45B5">
        <w:rPr>
          <w:rFonts w:ascii="Times New Roman" w:eastAsia="T3Font_7" w:hAnsi="Times New Roman" w:cs="Times New Roman"/>
          <w:lang w:eastAsia="ru-RU"/>
        </w:rPr>
        <w:t xml:space="preserve"> </w:t>
      </w:r>
    </w:p>
    <w:p w:rsidR="00B62C2E" w:rsidRPr="005A45B5" w:rsidRDefault="00B62C2E" w:rsidP="00CA59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3Font_7" w:hAnsi="Times New Roman" w:cs="Times New Roman"/>
          <w:lang w:eastAsia="ru-RU"/>
        </w:rPr>
      </w:pPr>
      <w:r w:rsidRPr="005A45B5">
        <w:rPr>
          <w:rFonts w:ascii="Times New Roman" w:eastAsia="T3Font_7" w:hAnsi="Times New Roman" w:cs="Times New Roman"/>
          <w:lang w:eastAsia="ru-RU"/>
        </w:rPr>
        <w:t>География</w:t>
      </w:r>
    </w:p>
    <w:p w:rsidR="00B62C2E" w:rsidRPr="005A45B5" w:rsidRDefault="00B62C2E" w:rsidP="00CA59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3Font_7" w:hAnsi="Times New Roman" w:cs="Times New Roman"/>
          <w:lang w:eastAsia="ru-RU"/>
        </w:rPr>
      </w:pPr>
      <w:r w:rsidRPr="005A45B5">
        <w:rPr>
          <w:rFonts w:ascii="Times New Roman" w:eastAsia="T3Font_7" w:hAnsi="Times New Roman" w:cs="Times New Roman"/>
          <w:lang w:eastAsia="ru-RU"/>
        </w:rPr>
        <w:t>Физика</w:t>
      </w:r>
    </w:p>
    <w:p w:rsidR="00B62C2E" w:rsidRPr="005A45B5" w:rsidRDefault="00B62C2E" w:rsidP="00CA59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3Font_7" w:hAnsi="Times New Roman" w:cs="Times New Roman"/>
          <w:lang w:eastAsia="ru-RU"/>
        </w:rPr>
      </w:pPr>
      <w:r w:rsidRPr="005A45B5">
        <w:rPr>
          <w:rFonts w:ascii="Times New Roman" w:eastAsia="T3Font_7" w:hAnsi="Times New Roman" w:cs="Times New Roman"/>
          <w:lang w:eastAsia="ru-RU"/>
        </w:rPr>
        <w:t>Химия</w:t>
      </w:r>
    </w:p>
    <w:p w:rsidR="00B62C2E" w:rsidRPr="005A45B5" w:rsidRDefault="00B62C2E" w:rsidP="00CA59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3Font_7" w:hAnsi="Times New Roman" w:cs="Times New Roman"/>
          <w:lang w:eastAsia="ru-RU"/>
        </w:rPr>
      </w:pPr>
      <w:r w:rsidRPr="005A45B5">
        <w:rPr>
          <w:rFonts w:ascii="Times New Roman" w:eastAsia="T3Font_7" w:hAnsi="Times New Roman" w:cs="Times New Roman"/>
          <w:lang w:eastAsia="ru-RU"/>
        </w:rPr>
        <w:t>Биология</w:t>
      </w:r>
    </w:p>
    <w:p w:rsidR="00B62C2E" w:rsidRPr="005A45B5" w:rsidRDefault="00B62C2E" w:rsidP="00CA59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3Font_7" w:hAnsi="Times New Roman" w:cs="Times New Roman"/>
          <w:lang w:eastAsia="ru-RU"/>
        </w:rPr>
      </w:pPr>
      <w:r w:rsidRPr="005A45B5">
        <w:rPr>
          <w:rFonts w:ascii="Times New Roman" w:eastAsia="T3Font_7" w:hAnsi="Times New Roman" w:cs="Times New Roman"/>
          <w:lang w:eastAsia="ru-RU"/>
        </w:rPr>
        <w:t>Искусство (Музыка и ИЗО)</w:t>
      </w:r>
    </w:p>
    <w:p w:rsidR="00B62C2E" w:rsidRPr="005A45B5" w:rsidRDefault="00B62C2E" w:rsidP="00CA59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3Font_7" w:hAnsi="Times New Roman" w:cs="Times New Roman"/>
          <w:lang w:eastAsia="ru-RU"/>
        </w:rPr>
      </w:pPr>
      <w:r w:rsidRPr="005A45B5">
        <w:rPr>
          <w:rFonts w:ascii="Times New Roman" w:eastAsia="T3Font_7" w:hAnsi="Times New Roman" w:cs="Times New Roman"/>
          <w:lang w:eastAsia="ru-RU"/>
        </w:rPr>
        <w:t>Технология</w:t>
      </w:r>
    </w:p>
    <w:p w:rsidR="00B62C2E" w:rsidRPr="005A45B5" w:rsidRDefault="00B62C2E" w:rsidP="00CA59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3Font_7" w:hAnsi="Times New Roman" w:cs="Times New Roman"/>
          <w:lang w:eastAsia="ru-RU"/>
        </w:rPr>
      </w:pPr>
      <w:r w:rsidRPr="005A45B5">
        <w:rPr>
          <w:rFonts w:ascii="Times New Roman" w:eastAsia="T3Font_7" w:hAnsi="Times New Roman" w:cs="Times New Roman"/>
          <w:lang w:eastAsia="ru-RU"/>
        </w:rPr>
        <w:t>Основы безопасности</w:t>
      </w:r>
    </w:p>
    <w:p w:rsidR="00B62C2E" w:rsidRPr="005A45B5" w:rsidRDefault="00B62C2E" w:rsidP="00CA59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3Font_7" w:hAnsi="Times New Roman" w:cs="Times New Roman"/>
          <w:lang w:eastAsia="ru-RU"/>
        </w:rPr>
      </w:pPr>
      <w:r w:rsidRPr="005A45B5">
        <w:rPr>
          <w:rFonts w:ascii="Times New Roman" w:eastAsia="T3Font_7" w:hAnsi="Times New Roman" w:cs="Times New Roman"/>
          <w:lang w:eastAsia="ru-RU"/>
        </w:rPr>
        <w:t>жизнедеятельности</w:t>
      </w:r>
    </w:p>
    <w:p w:rsidR="00B62C2E" w:rsidRPr="005A45B5" w:rsidRDefault="00B62C2E" w:rsidP="00CA59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3Font_7" w:hAnsi="Times New Roman" w:cs="Times New Roman"/>
          <w:lang w:eastAsia="ru-RU"/>
        </w:rPr>
      </w:pPr>
      <w:r w:rsidRPr="005A45B5">
        <w:rPr>
          <w:rFonts w:ascii="Times New Roman" w:eastAsia="T3Font_7" w:hAnsi="Times New Roman" w:cs="Times New Roman"/>
          <w:lang w:eastAsia="ru-RU"/>
        </w:rPr>
        <w:t>Физическая культура</w:t>
      </w:r>
    </w:p>
    <w:p w:rsidR="006731C7" w:rsidRPr="004D3582" w:rsidRDefault="00B62C2E" w:rsidP="005C7AED">
      <w:pPr>
        <w:spacing w:after="0" w:line="240" w:lineRule="auto"/>
        <w:ind w:firstLine="709"/>
        <w:rPr>
          <w:rFonts w:ascii="Times New Roman" w:hAnsi="Times New Roman" w:cs="Times New Roman"/>
          <w:lang w:eastAsia="en-US"/>
        </w:rPr>
      </w:pPr>
      <w:r w:rsidRPr="005A45B5">
        <w:rPr>
          <w:rFonts w:ascii="Times New Roman" w:hAnsi="Times New Roman" w:cs="Times New Roman"/>
          <w:b/>
          <w:i/>
          <w:lang w:eastAsia="en-US"/>
        </w:rPr>
        <w:t>Региональный компонент</w:t>
      </w:r>
      <w:r w:rsidRPr="005A45B5">
        <w:rPr>
          <w:rFonts w:ascii="Times New Roman" w:hAnsi="Times New Roman" w:cs="Times New Roman"/>
          <w:lang w:eastAsia="en-US"/>
        </w:rPr>
        <w:t xml:space="preserve"> учебного плана основной школы представлен следующими предметами, модул</w:t>
      </w:r>
      <w:r w:rsidR="005C7AED">
        <w:rPr>
          <w:rFonts w:ascii="Times New Roman" w:hAnsi="Times New Roman" w:cs="Times New Roman"/>
          <w:lang w:eastAsia="en-US"/>
        </w:rPr>
        <w:t>ем «</w:t>
      </w:r>
      <w:r w:rsidR="005C7AED">
        <w:rPr>
          <w:rFonts w:ascii="Times New Roman" w:hAnsi="Times New Roman" w:cs="Times New Roman"/>
        </w:rPr>
        <w:t>История Красноярского края»</w:t>
      </w:r>
    </w:p>
    <w:p w:rsidR="00356279" w:rsidRPr="005A45B5" w:rsidRDefault="00356279" w:rsidP="004D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45B5">
        <w:rPr>
          <w:rFonts w:ascii="Times New Roman" w:eastAsia="Times New Roman" w:hAnsi="Times New Roman" w:cs="Times New Roman"/>
          <w:color w:val="000000"/>
        </w:rPr>
        <w:t xml:space="preserve">Реализация данного учебного плана связана с созданием условий для формирования ценностно-ориентированной личности, способной к самообразованию, жизненному самоопределению, имеющей запас знаний, соответствующий Госстандарту, владеющей деятельностной, информационно-коммуникативной, рефлексивной компетентностями и способами самопознания. </w:t>
      </w:r>
    </w:p>
    <w:p w:rsidR="00356279" w:rsidRPr="005A45B5" w:rsidRDefault="00356279" w:rsidP="005A4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A45B5">
        <w:rPr>
          <w:rFonts w:ascii="Times New Roman" w:eastAsia="Times New Roman" w:hAnsi="Times New Roman" w:cs="Times New Roman"/>
          <w:lang w:eastAsia="ru-RU"/>
        </w:rPr>
        <w:t xml:space="preserve">Учебный план основного общего образования в соответствии с Федеральным компонентом государственного стандарта (далее – ФК ГОС) направлен на реализацию следующих основных </w:t>
      </w:r>
      <w:r w:rsidRPr="005A45B5">
        <w:rPr>
          <w:rFonts w:ascii="Times New Roman" w:eastAsia="Times New Roman" w:hAnsi="Times New Roman" w:cs="Times New Roman"/>
          <w:b/>
          <w:i/>
          <w:lang w:eastAsia="ru-RU"/>
        </w:rPr>
        <w:t>целей:</w:t>
      </w:r>
    </w:p>
    <w:p w:rsidR="00356279" w:rsidRPr="005A45B5" w:rsidRDefault="00356279" w:rsidP="00CA5938">
      <w:pPr>
        <w:numPr>
          <w:ilvl w:val="0"/>
          <w:numId w:val="5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>формирование</w:t>
      </w:r>
      <w:r w:rsidRPr="005A45B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lang w:eastAsia="ru-RU"/>
        </w:rPr>
        <w:t>у обучающихся</w:t>
      </w:r>
      <w:r w:rsidRPr="005A45B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lang w:eastAsia="ru-RU"/>
        </w:rPr>
        <w:t>целостного представления о мире, основанного на приобретенных знаниях, умениях, навыках и способах деятельности;</w:t>
      </w:r>
    </w:p>
    <w:p w:rsidR="00356279" w:rsidRPr="005A45B5" w:rsidRDefault="00356279" w:rsidP="00CA5938">
      <w:pPr>
        <w:numPr>
          <w:ilvl w:val="0"/>
          <w:numId w:val="5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>приобретение ими опыта разнообразной деятельности (индивидуальной и коллективной), опыта познания и самопознания;</w:t>
      </w:r>
    </w:p>
    <w:p w:rsidR="00356279" w:rsidRPr="005A45B5" w:rsidRDefault="00356279" w:rsidP="00CA5938">
      <w:pPr>
        <w:numPr>
          <w:ilvl w:val="0"/>
          <w:numId w:val="5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>подготовка</w:t>
      </w:r>
      <w:r w:rsidRPr="005A45B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lang w:eastAsia="ru-RU"/>
        </w:rPr>
        <w:t>к осуществлению осознанного выбора обучающимися индивидуальной образовательной или профессиональной траектории.</w:t>
      </w:r>
    </w:p>
    <w:p w:rsidR="00356279" w:rsidRPr="005A45B5" w:rsidRDefault="00356279" w:rsidP="004D358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 xml:space="preserve">Достижение поставленных целей при разработке и реализации школой ООП предусматривает решение следующих основных </w:t>
      </w:r>
      <w:r w:rsidRPr="005A45B5">
        <w:rPr>
          <w:rFonts w:ascii="Times New Roman" w:hAnsi="Times New Roman" w:cs="Times New Roman"/>
          <w:b/>
          <w:i/>
        </w:rPr>
        <w:t>задач:</w:t>
      </w:r>
    </w:p>
    <w:p w:rsidR="00356279" w:rsidRPr="005A45B5" w:rsidRDefault="00356279" w:rsidP="005A45B5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>— обеспечение преемственности начального общего, основного общего, среднего (полного) общего образования;</w:t>
      </w:r>
    </w:p>
    <w:p w:rsidR="00356279" w:rsidRPr="005A45B5" w:rsidRDefault="00356279" w:rsidP="005A45B5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>—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356279" w:rsidRPr="005A45B5" w:rsidRDefault="00356279" w:rsidP="005A45B5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>—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356279" w:rsidRPr="005A45B5" w:rsidRDefault="00356279" w:rsidP="005A45B5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>—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356279" w:rsidRPr="005A45B5" w:rsidRDefault="00356279" w:rsidP="005A45B5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>— взаимодействие образовательного учреждения при реализации основной образовательной программы с социальными партнёрами;</w:t>
      </w:r>
    </w:p>
    <w:p w:rsidR="00356279" w:rsidRPr="005A45B5" w:rsidRDefault="00356279" w:rsidP="005A45B5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>—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356279" w:rsidRPr="005A45B5" w:rsidRDefault="00356279" w:rsidP="005A45B5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>—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356279" w:rsidRPr="005A45B5" w:rsidRDefault="00356279" w:rsidP="005A45B5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>—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356279" w:rsidRPr="005A45B5" w:rsidRDefault="00356279" w:rsidP="005A45B5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>— 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356279" w:rsidRPr="005A45B5" w:rsidRDefault="00356279" w:rsidP="005A45B5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 xml:space="preserve">—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в сотрудничестве </w:t>
      </w:r>
      <w:r w:rsidRPr="005A45B5">
        <w:rPr>
          <w:rFonts w:ascii="Times New Roman" w:hAnsi="Times New Roman" w:cs="Times New Roman"/>
          <w:color w:val="000000"/>
        </w:rPr>
        <w:t>с профессиональными образовательными организациями, организациями высшего образования</w:t>
      </w:r>
      <w:r w:rsidRPr="005A45B5">
        <w:rPr>
          <w:rFonts w:ascii="Times New Roman" w:hAnsi="Times New Roman" w:cs="Times New Roman"/>
        </w:rPr>
        <w:t>;</w:t>
      </w:r>
    </w:p>
    <w:p w:rsidR="00356279" w:rsidRPr="005A45B5" w:rsidRDefault="00356279" w:rsidP="005A45B5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>— сохранение и укрепление физического, психологического и социального здоровья обучающихся, обеспечение их безопасности.</w:t>
      </w:r>
    </w:p>
    <w:p w:rsidR="00356279" w:rsidRPr="005A45B5" w:rsidRDefault="00356279" w:rsidP="004D35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5A45B5">
        <w:rPr>
          <w:rFonts w:ascii="Times New Roman" w:eastAsia="Times New Roman" w:hAnsi="Times New Roman" w:cs="Times New Roman"/>
          <w:color w:val="000000"/>
        </w:rPr>
        <w:t>Основными средствами достижения поставленной цели являются:</w:t>
      </w:r>
    </w:p>
    <w:p w:rsidR="00356279" w:rsidRPr="005A45B5" w:rsidRDefault="00356279" w:rsidP="00CA5938">
      <w:pPr>
        <w:numPr>
          <w:ilvl w:val="0"/>
          <w:numId w:val="5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B5">
        <w:rPr>
          <w:rFonts w:ascii="Times New Roman" w:eastAsia="Times New Roman" w:hAnsi="Times New Roman" w:cs="Times New Roman"/>
          <w:color w:val="000000"/>
        </w:rPr>
        <w:t xml:space="preserve">расширение содержания образования через введение школьного компонента учебного плана на всех ступенях обучения (введение предметов по выбору, факультативов, индивидуальных и  групповых занятий, курсов по выбору, элективных курсов, создающих ситуацию выбора, при  котором ученики, оставаясь в рамках своих классов, выбирают ряд предметов для  удовлетворения своих образовательных запросов); </w:t>
      </w:r>
    </w:p>
    <w:p w:rsidR="00356279" w:rsidRPr="005A45B5" w:rsidRDefault="00356279" w:rsidP="00CA5938">
      <w:pPr>
        <w:numPr>
          <w:ilvl w:val="0"/>
          <w:numId w:val="5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B5">
        <w:rPr>
          <w:rFonts w:ascii="Times New Roman" w:eastAsia="Times New Roman" w:hAnsi="Times New Roman" w:cs="Times New Roman"/>
          <w:color w:val="000000"/>
        </w:rPr>
        <w:t>организация предпрофильной подготовки учащихся 9-х классов;</w:t>
      </w:r>
    </w:p>
    <w:p w:rsidR="00356279" w:rsidRPr="005A45B5" w:rsidRDefault="00356279" w:rsidP="00CA5938">
      <w:pPr>
        <w:numPr>
          <w:ilvl w:val="0"/>
          <w:numId w:val="5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B5">
        <w:rPr>
          <w:rFonts w:ascii="Times New Roman" w:eastAsia="Times New Roman" w:hAnsi="Times New Roman" w:cs="Times New Roman"/>
          <w:color w:val="000000"/>
        </w:rPr>
        <w:t>реализация в педагогической практике принципов личностно- ориентированного обучения и воспитания, метода проектов, модульного обучения, исследовательской деятельности учащихся и информационно-коммуникационных технологий обучения.</w:t>
      </w:r>
    </w:p>
    <w:p w:rsidR="00356279" w:rsidRPr="005A45B5" w:rsidRDefault="00356279" w:rsidP="004D3582">
      <w:pPr>
        <w:spacing w:after="0" w:line="240" w:lineRule="auto"/>
        <w:ind w:firstLine="709"/>
        <w:rPr>
          <w:rFonts w:ascii="Times New Roman" w:hAnsi="Times New Roman" w:cs="Times New Roman"/>
          <w:lang w:eastAsia="en-US"/>
        </w:rPr>
      </w:pPr>
      <w:r w:rsidRPr="005A45B5">
        <w:rPr>
          <w:rFonts w:ascii="Times New Roman" w:hAnsi="Times New Roman" w:cs="Times New Roman"/>
          <w:lang w:eastAsia="en-US"/>
        </w:rPr>
        <w:t>Учебный план включает три обязательных компонента: федеральный, региональный и компонент образовательной организации.</w:t>
      </w:r>
    </w:p>
    <w:p w:rsidR="00B62C2E" w:rsidRPr="005A45B5" w:rsidRDefault="00B62C2E" w:rsidP="004D3582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 xml:space="preserve">По итогам учебного года в 9х классах проводится </w:t>
      </w:r>
      <w:r w:rsidRPr="005A45B5">
        <w:rPr>
          <w:rFonts w:ascii="Times New Roman" w:eastAsia="Times New Roman" w:hAnsi="Times New Roman" w:cs="Times New Roman"/>
          <w:b/>
          <w:bCs/>
          <w:i/>
          <w:lang w:eastAsia="ru-RU"/>
        </w:rPr>
        <w:t>промежуточная аттестация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 xml:space="preserve"> по основным предметам обязательной части учебного плана.</w:t>
      </w:r>
    </w:p>
    <w:p w:rsidR="00B62C2E" w:rsidRPr="005A45B5" w:rsidRDefault="00B62C2E" w:rsidP="004D3582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lang w:eastAsia="en-US"/>
        </w:rPr>
      </w:pPr>
      <w:r w:rsidRPr="005A45B5">
        <w:rPr>
          <w:rFonts w:ascii="Times New Roman" w:hAnsi="Times New Roman" w:cs="Times New Roman"/>
          <w:lang w:eastAsia="en-US"/>
        </w:rPr>
        <w:t xml:space="preserve">В соответствии со статьей 59 Федерального закона «Об образовании в Российской Федерации» </w:t>
      </w:r>
      <w:r w:rsidRPr="005A45B5">
        <w:rPr>
          <w:rFonts w:ascii="Times New Roman" w:hAnsi="Times New Roman" w:cs="Times New Roman"/>
          <w:b/>
          <w:lang w:eastAsia="en-US"/>
        </w:rPr>
        <w:t>государственная итоговая аттестация</w:t>
      </w:r>
      <w:r w:rsidRPr="005A45B5">
        <w:rPr>
          <w:rFonts w:ascii="Times New Roman" w:hAnsi="Times New Roman" w:cs="Times New Roman"/>
          <w:lang w:eastAsia="en-US"/>
        </w:rPr>
        <w:t xml:space="preserve"> (далее –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 .</w:t>
      </w:r>
    </w:p>
    <w:p w:rsidR="00B62C2E" w:rsidRPr="005A45B5" w:rsidRDefault="00B62C2E" w:rsidP="005A45B5">
      <w:pPr>
        <w:spacing w:after="0" w:line="240" w:lineRule="auto"/>
        <w:jc w:val="both"/>
        <w:textAlignment w:val="center"/>
        <w:rPr>
          <w:rFonts w:ascii="Times New Roman" w:hAnsi="Times New Roman" w:cs="Times New Roman"/>
          <w:lang w:eastAsia="en-US"/>
        </w:rPr>
      </w:pPr>
      <w:r w:rsidRPr="005A45B5">
        <w:rPr>
          <w:rFonts w:ascii="Times New Roman" w:hAnsi="Times New Roman" w:cs="Times New Roman"/>
          <w:lang w:eastAsia="en-US"/>
        </w:rPr>
        <w:t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Экзамены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 – ГВЭ).</w:t>
      </w:r>
    </w:p>
    <w:p w:rsidR="00C45399" w:rsidRPr="005A45B5" w:rsidRDefault="00B62C2E" w:rsidP="005A45B5">
      <w:pPr>
        <w:spacing w:after="0" w:line="240" w:lineRule="auto"/>
        <w:jc w:val="both"/>
        <w:textAlignment w:val="center"/>
        <w:rPr>
          <w:rFonts w:ascii="Times New Roman" w:hAnsi="Times New Roman" w:cs="Times New Roman"/>
          <w:lang w:eastAsia="en-US"/>
        </w:rPr>
      </w:pPr>
      <w:r w:rsidRPr="005A45B5">
        <w:rPr>
          <w:rFonts w:ascii="Times New Roman" w:hAnsi="Times New Roman" w:cs="Times New Roman"/>
          <w:lang w:eastAsia="en-US"/>
        </w:rPr>
        <w:t>Итоговая оценка (итоговая аттестация) по предмету складывается из результатов внутренней и внешней оценки. К результатам внешней оценки относятся результа</w:t>
      </w:r>
      <w:r w:rsidR="00C45399" w:rsidRPr="005A45B5">
        <w:rPr>
          <w:rFonts w:ascii="Times New Roman" w:hAnsi="Times New Roman" w:cs="Times New Roman"/>
          <w:lang w:eastAsia="en-US"/>
        </w:rPr>
        <w:t>ты ГИА.</w:t>
      </w:r>
    </w:p>
    <w:p w:rsidR="00B62C2E" w:rsidRDefault="00B62C2E" w:rsidP="005A45B5">
      <w:pPr>
        <w:spacing w:after="0" w:line="240" w:lineRule="auto"/>
        <w:jc w:val="both"/>
        <w:textAlignment w:val="center"/>
        <w:rPr>
          <w:rFonts w:ascii="Times New Roman" w:hAnsi="Times New Roman" w:cs="Times New Roman"/>
          <w:lang w:eastAsia="en-US"/>
        </w:rPr>
      </w:pPr>
      <w:r w:rsidRPr="005A45B5">
        <w:rPr>
          <w:rFonts w:ascii="Times New Roman" w:hAnsi="Times New Roman" w:cs="Times New Roman"/>
          <w:lang w:eastAsia="en-US"/>
        </w:rPr>
        <w:t>Итоговая оценка по предмету фиксируется в документе об уровне образования государственного образца – аттестате об основном общем образовании.</w:t>
      </w:r>
    </w:p>
    <w:p w:rsidR="005B3A5D" w:rsidRPr="005A45B5" w:rsidRDefault="005B3A5D" w:rsidP="005A45B5">
      <w:pPr>
        <w:spacing w:after="0" w:line="240" w:lineRule="auto"/>
        <w:jc w:val="both"/>
        <w:textAlignment w:val="center"/>
        <w:rPr>
          <w:rFonts w:ascii="Times New Roman" w:hAnsi="Times New Roman" w:cs="Times New Roman"/>
          <w:lang w:eastAsia="en-US"/>
        </w:rPr>
      </w:pPr>
    </w:p>
    <w:p w:rsidR="009104AD" w:rsidRDefault="005C7AED" w:rsidP="005A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Учебный план</w:t>
      </w:r>
    </w:p>
    <w:p w:rsidR="005C7AED" w:rsidRDefault="005C7AED" w:rsidP="005C7A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C7AED">
        <w:rPr>
          <w:rFonts w:ascii="Times New Roman" w:eastAsia="Times New Roman" w:hAnsi="Times New Roman" w:cs="Times New Roman"/>
          <w:bCs/>
          <w:lang w:eastAsia="ru-RU"/>
        </w:rPr>
        <w:t>Начало обучения 2014-2015</w:t>
      </w:r>
    </w:p>
    <w:p w:rsidR="004F5398" w:rsidRDefault="004F5398" w:rsidP="005C7A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4F5398" w:rsidRPr="005C7AED" w:rsidRDefault="004F5398" w:rsidP="005C7A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104AD" w:rsidRDefault="009104AD" w:rsidP="005A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104AD">
        <w:rPr>
          <w:noProof/>
          <w:lang w:eastAsia="ru-RU"/>
        </w:rPr>
        <w:drawing>
          <wp:inline distT="0" distB="0" distL="0" distR="0">
            <wp:extent cx="3734612" cy="410596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664" cy="412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AD" w:rsidRDefault="009104AD" w:rsidP="005A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F2C68" w:rsidRDefault="007F2C68" w:rsidP="005A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F2C68" w:rsidRDefault="007F2C68" w:rsidP="005A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04AD" w:rsidRDefault="005C7AED" w:rsidP="005A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Элективные курсы</w:t>
      </w:r>
    </w:p>
    <w:p w:rsidR="005C7AED" w:rsidRDefault="005C7AED" w:rsidP="005A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C7AED">
        <w:rPr>
          <w:noProof/>
          <w:lang w:eastAsia="ru-RU"/>
        </w:rPr>
        <w:drawing>
          <wp:inline distT="0" distB="0" distL="0" distR="0">
            <wp:extent cx="6209665" cy="2528689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5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AED" w:rsidRDefault="005C7AED" w:rsidP="005A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5398" w:rsidRDefault="004F5398" w:rsidP="005A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5398" w:rsidRDefault="004F5398" w:rsidP="005A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C7AED" w:rsidRDefault="005C7AED" w:rsidP="005A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C7AED" w:rsidRDefault="005C7AED" w:rsidP="005A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412FCD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5A45B5">
        <w:rPr>
          <w:rFonts w:ascii="Times New Roman" w:eastAsia="Times New Roman" w:hAnsi="Times New Roman" w:cs="Times New Roman"/>
          <w:b/>
          <w:bCs/>
          <w:lang w:eastAsia="ru-RU"/>
        </w:rPr>
        <w:t>. Система условий реализации основной образовательной программы</w:t>
      </w:r>
    </w:p>
    <w:p w:rsidR="00F6324A" w:rsidRPr="005A45B5" w:rsidRDefault="00323C02" w:rsidP="005A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/>
          <w:bCs/>
          <w:lang w:eastAsia="ru-RU"/>
        </w:rPr>
        <w:t>основного общего образования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412FCD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5A45B5">
        <w:rPr>
          <w:rFonts w:ascii="Times New Roman" w:eastAsia="Times New Roman" w:hAnsi="Times New Roman" w:cs="Times New Roman"/>
          <w:b/>
          <w:bCs/>
          <w:lang w:eastAsia="ru-RU"/>
        </w:rPr>
        <w:t>.1. Кадровое обеспечение</w:t>
      </w:r>
    </w:p>
    <w:p w:rsidR="00F23C49" w:rsidRPr="005A45B5" w:rsidRDefault="002059E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45B5">
        <w:rPr>
          <w:rFonts w:ascii="Times New Roman" w:hAnsi="Times New Roman" w:cs="Times New Roman"/>
        </w:rPr>
        <w:t>Кадровое   обеспечение соответствует квалификационным требованиям, установленным Единым квалификационным справочником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26.08.2010г. № 761н в разделе «квалификационные характеристики должностей работников образования».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Управление школо</w:t>
      </w:r>
      <w:r w:rsidR="00356279" w:rsidRPr="005A45B5">
        <w:rPr>
          <w:rFonts w:ascii="Times New Roman" w:eastAsia="Times New Roman" w:hAnsi="Times New Roman" w:cs="Times New Roman"/>
          <w:bCs/>
          <w:lang w:eastAsia="ru-RU"/>
        </w:rPr>
        <w:t xml:space="preserve">й осуществляется администрацией. </w:t>
      </w:r>
    </w:p>
    <w:p w:rsidR="00721BEB" w:rsidRPr="005A45B5" w:rsidRDefault="00721BEB" w:rsidP="005A4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ab/>
        <w:t>Политика школы в области обучения и развития педагогических и управленческих кадров выражается в следующих позициях:</w:t>
      </w:r>
    </w:p>
    <w:p w:rsidR="00721BEB" w:rsidRPr="005A45B5" w:rsidRDefault="00721BEB" w:rsidP="00CA5938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>разработка и внедрение системы обучения, включающей выявление потребности в обучении, планирование и бюджетирование, организация обучения и контроль его результативности;</w:t>
      </w:r>
    </w:p>
    <w:p w:rsidR="00721BEB" w:rsidRPr="005A45B5" w:rsidRDefault="00721BEB" w:rsidP="00CA5938">
      <w:pPr>
        <w:numPr>
          <w:ilvl w:val="0"/>
          <w:numId w:val="3"/>
        </w:numPr>
        <w:spacing w:after="0" w:line="240" w:lineRule="auto"/>
        <w:ind w:left="71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>разработка и внедрение системы обучения, ориентированной на создание кадровых, организационно-методических, информационных условий, обеспечи</w:t>
      </w:r>
      <w:r w:rsidR="00F6324A" w:rsidRPr="005A45B5">
        <w:rPr>
          <w:rFonts w:ascii="Times New Roman" w:eastAsia="Times New Roman" w:hAnsi="Times New Roman" w:cs="Times New Roman"/>
          <w:lang w:eastAsia="ru-RU"/>
        </w:rPr>
        <w:t>вающих формирование готовности ш</w:t>
      </w:r>
      <w:r w:rsidRPr="005A45B5">
        <w:rPr>
          <w:rFonts w:ascii="Times New Roman" w:eastAsia="Times New Roman" w:hAnsi="Times New Roman" w:cs="Times New Roman"/>
          <w:lang w:eastAsia="ru-RU"/>
        </w:rPr>
        <w:t>колы к введению и реализации стандартов нового поколения;</w:t>
      </w:r>
    </w:p>
    <w:p w:rsidR="00721BEB" w:rsidRPr="005A45B5" w:rsidRDefault="00721BEB" w:rsidP="00CA5938">
      <w:pPr>
        <w:numPr>
          <w:ilvl w:val="0"/>
          <w:numId w:val="3"/>
        </w:numPr>
        <w:shd w:val="clear" w:color="auto" w:fill="FFFFFF"/>
        <w:spacing w:after="0" w:line="240" w:lineRule="auto"/>
        <w:ind w:left="71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>построение обучения в соответствии со специф</w:t>
      </w:r>
      <w:r w:rsidR="00F6324A" w:rsidRPr="005A45B5">
        <w:rPr>
          <w:rFonts w:ascii="Times New Roman" w:eastAsia="Times New Roman" w:hAnsi="Times New Roman" w:cs="Times New Roman"/>
          <w:lang w:eastAsia="ru-RU"/>
        </w:rPr>
        <w:t>икой образовательного процесса ш</w:t>
      </w:r>
      <w:r w:rsidRPr="005A45B5">
        <w:rPr>
          <w:rFonts w:ascii="Times New Roman" w:eastAsia="Times New Roman" w:hAnsi="Times New Roman" w:cs="Times New Roman"/>
          <w:lang w:eastAsia="ru-RU"/>
        </w:rPr>
        <w:t>колы;</w:t>
      </w:r>
    </w:p>
    <w:p w:rsidR="00721BEB" w:rsidRPr="005A45B5" w:rsidRDefault="00721BEB" w:rsidP="00CA5938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>построение обучения в соответс</w:t>
      </w:r>
      <w:r w:rsidR="00F6324A" w:rsidRPr="005A45B5">
        <w:rPr>
          <w:rFonts w:ascii="Times New Roman" w:eastAsia="Times New Roman" w:hAnsi="Times New Roman" w:cs="Times New Roman"/>
          <w:lang w:eastAsia="ru-RU"/>
        </w:rPr>
        <w:t>твии со стратегическими целями ш</w:t>
      </w:r>
      <w:r w:rsidRPr="005A45B5">
        <w:rPr>
          <w:rFonts w:ascii="Times New Roman" w:eastAsia="Times New Roman" w:hAnsi="Times New Roman" w:cs="Times New Roman"/>
          <w:lang w:eastAsia="ru-RU"/>
        </w:rPr>
        <w:t>колы;</w:t>
      </w:r>
    </w:p>
    <w:p w:rsidR="00721BEB" w:rsidRPr="005A45B5" w:rsidRDefault="00721BEB" w:rsidP="00CA5938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>развитие компетенций работников в процессе обучения.</w:t>
      </w:r>
    </w:p>
    <w:p w:rsidR="00721BEB" w:rsidRPr="005A45B5" w:rsidRDefault="00721BEB" w:rsidP="00CA5938">
      <w:pPr>
        <w:numPr>
          <w:ilvl w:val="0"/>
          <w:numId w:val="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>мотивация сотрудников к повышению эффективности работы.</w:t>
      </w:r>
    </w:p>
    <w:p w:rsidR="00721BEB" w:rsidRPr="005A45B5" w:rsidRDefault="00721BEB" w:rsidP="005A4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В зависимости от целевого назначения</w:t>
      </w:r>
      <w:r w:rsidRPr="005A45B5">
        <w:rPr>
          <w:rFonts w:ascii="Times New Roman" w:eastAsia="Times New Roman" w:hAnsi="Times New Roman" w:cs="Times New Roman"/>
          <w:lang w:eastAsia="ru-RU"/>
        </w:rPr>
        <w:t xml:space="preserve"> обучение педагогических и руководящих работников в школе проводится в форме</w:t>
      </w:r>
      <w:r w:rsidRPr="005A45B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5A45B5">
        <w:rPr>
          <w:rFonts w:ascii="Times New Roman" w:eastAsia="Times New Roman" w:hAnsi="Times New Roman" w:cs="Times New Roman"/>
          <w:lang w:eastAsia="ru-RU"/>
        </w:rPr>
        <w:tab/>
      </w:r>
    </w:p>
    <w:p w:rsidR="00721BEB" w:rsidRPr="005A45B5" w:rsidRDefault="00721BEB" w:rsidP="00CA5938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>переподготовки (обучение работника, имеющего образование, новой специальности);</w:t>
      </w:r>
    </w:p>
    <w:p w:rsidR="00721BEB" w:rsidRPr="005A45B5" w:rsidRDefault="00721BEB" w:rsidP="00CA5938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>повышения квалификации (получение работником новых знаний, умений и формирование у него новых компетенций в рамках своей специальности);</w:t>
      </w:r>
    </w:p>
    <w:p w:rsidR="00721BEB" w:rsidRPr="005A45B5" w:rsidRDefault="00721BEB" w:rsidP="00CA5938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>адаптационного обучения (обучение молодых или вновь прибывших специалистов с целью профессиональной, социальной адаптации в школе).</w:t>
      </w:r>
    </w:p>
    <w:p w:rsidR="00721BEB" w:rsidRPr="005A45B5" w:rsidRDefault="00721BEB" w:rsidP="005A45B5">
      <w:pPr>
        <w:spacing w:after="0" w:line="240" w:lineRule="auto"/>
        <w:ind w:left="360"/>
        <w:jc w:val="both"/>
        <w:rPr>
          <w:rFonts w:ascii="Times New Roman" w:eastAsia="+mn-ea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 xml:space="preserve">Стратегия развития педагогического персонала в значительной степени определяется переходом школы на обучение по стандартам нового поколения. </w:t>
      </w:r>
      <w:r w:rsidRPr="005A45B5">
        <w:rPr>
          <w:rFonts w:ascii="Times New Roman" w:eastAsia="+mn-ea" w:hAnsi="Times New Roman" w:cs="Times New Roman"/>
          <w:lang w:eastAsia="ru-RU"/>
        </w:rPr>
        <w:t xml:space="preserve">Условия введения ФГОС как </w:t>
      </w:r>
      <w:r w:rsidRPr="005A45B5">
        <w:rPr>
          <w:rFonts w:ascii="Times New Roman" w:eastAsia="+mn-ea" w:hAnsi="Times New Roman" w:cs="Times New Roman"/>
          <w:bCs/>
          <w:lang w:eastAsia="ru-RU"/>
        </w:rPr>
        <w:t>крупной системной инновации сверху</w:t>
      </w:r>
      <w:r w:rsidRPr="005A45B5">
        <w:rPr>
          <w:rFonts w:ascii="Times New Roman" w:eastAsia="+mn-ea" w:hAnsi="Times New Roman" w:cs="Times New Roman"/>
          <w:b/>
          <w:bCs/>
          <w:lang w:eastAsia="ru-RU"/>
        </w:rPr>
        <w:t xml:space="preserve"> </w:t>
      </w:r>
      <w:r w:rsidRPr="005A45B5">
        <w:rPr>
          <w:rFonts w:ascii="Times New Roman" w:eastAsia="+mn-ea" w:hAnsi="Times New Roman" w:cs="Times New Roman"/>
          <w:lang w:eastAsia="ru-RU"/>
        </w:rPr>
        <w:t xml:space="preserve">потребовали от педагогов быстрой и массовой смены профессионального мировоззрения, смены профессиональной позиции, технологического перевооружения, перестройки содержания образования и способов его интерпретации, овладения навыками проектирования образовательного процесса. 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Продолжается процесс переориентации деятельности педагогических работников по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использованию педагогических технологий в соответствии с требованиями федеральных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государственных образовательных стандартов. Приоритетом является освоение и использование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в массовой практике технологий, посредством которых реализуется системно-деятельностный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подход, которые не только обеспечат ожидаемый результат, но и менее затратны при введении в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практику обучения и воспитания, так как часть педагогов их уже использует в образовательном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процессе. Это здоровьесберегающие технологии, технологии модульного, проблемного обучения,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 xml:space="preserve">технология </w:t>
      </w:r>
      <w:r w:rsidR="008A63CB" w:rsidRPr="005A45B5">
        <w:rPr>
          <w:rFonts w:ascii="Times New Roman" w:eastAsia="Times New Roman" w:hAnsi="Times New Roman" w:cs="Times New Roman"/>
          <w:bCs/>
          <w:lang w:eastAsia="ru-RU"/>
        </w:rPr>
        <w:t xml:space="preserve">развития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критического мышления, проектно-исследовательской деятельности, технология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компетентностного подхода к обучению, технология обучения в сотрудничестве, технология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личностно-ориентированного подхода к обучению, информационно-коммуникационные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технологии, технология коммуникативно-ориентированного способа обучения, технология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проведения ситуационного классного часа, методика оценивания учебных достижений учащихся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(портфолио, критериальная система оценивания), технология совершенствования общеучебных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умений.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При выборе технологий и методик педагогический коллектив исходит из того, что методы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должны быть ориентированы на самопознание и саморазвитие, развитие волевых качеств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личности; формирование самостоятельной оценочной деятельности; развитие творческих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способностей учащихся и освоение приемов исследовательской деятельности; на формирование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ключевых компетентностей.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Системно деятельностный подход, личностно – ориентированное обучение в школе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направлено на воспитание каждого ученика внутренне свободной личностью, ищущей своё место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в обществе в соответствии со своими задатками, формирующимися ценностными ориентациями,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интересами и склонностями с тем, чтобы жить полной, осмысленной и творческой жизнью. В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рамках предпрофильной подготовки (8-9, 10 классы) учащимся предлагаются элективные курсы и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элективные учебные предметы, цель которых дать возможность учащимся попробовать свои силы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в различных областях наук, овладеть практическими умениями, помочь учащимся в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самоопределении и самореализации, в выборе дальнейшего профиля обучения.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Внедрение и распространение передовых педагогических технологий организуется по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следующему алгоритму: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spacing w:val="-6"/>
          <w:lang w:eastAsia="ru-RU"/>
        </w:rPr>
        <w:t>• изучение теоретических положений, лежащих в основе педагогических технологий;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• курсовая подготовка руководителей по внедрению технологий;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• создание проблемных и творческих групп учителей по изучению теоретических основ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педагогических технологий, практической реализации в образовательном процессе;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• освоение методик, технологий через дистанционные курсы;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• обобщение передового педагогического опыта учителей школы через открытые уроки,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семинары разных уровней;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• распространение опыта (создание новых групп по изучению, внедрению современных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педагогических технологий, выделение учителей, освоивших педагогические технологии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на высоком уровне, для проведения работы по определенному алгоритму с педагогами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школы).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В школе проводится мониторинг профессиональной деятельности и затруднений учителя.</w:t>
      </w:r>
      <w:r w:rsidR="00ED3FB2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6777D" w:rsidRDefault="0016777D" w:rsidP="005A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412FCD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5A45B5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262FC4" w:rsidRPr="005A45B5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5A45B5">
        <w:rPr>
          <w:rFonts w:ascii="Times New Roman" w:eastAsia="Times New Roman" w:hAnsi="Times New Roman" w:cs="Times New Roman"/>
          <w:b/>
          <w:bCs/>
          <w:lang w:eastAsia="ru-RU"/>
        </w:rPr>
        <w:t>. Психолого-педагогические условия реализации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/>
          <w:bCs/>
          <w:lang w:eastAsia="ru-RU"/>
        </w:rPr>
        <w:t>основной образовательной программы основного общего образования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ООП основного общего образования, прежде всего, учитывает возрастные особенности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подросткового возраста и обеспечивает достижение образовательных результатов основной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школы через два ее последовательных этапа реализации: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Этап 6 классы – образовательный переход из младшего школьного возраста в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подростковый. На данном этапе образования ООП ООО обеспечивает: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- организацию сотрудничества между младшими подростками и младшими школьниками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(разновозрастное сотрудничество), что позволяет решить проблему подросткового негативизма в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его школьных проявлениях (дисциплинарных, учебных, мотивационных);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- разворачивание содержания учебного материала отдельных учебных дисциплин как возможность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рассмотрения его другими глазами, что позволяет педагогам организовать изучение учебного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 xml:space="preserve">материала на переходном этапе </w:t>
      </w:r>
      <w:r w:rsidR="00F35B81">
        <w:rPr>
          <w:rFonts w:ascii="Times New Roman" w:eastAsia="Times New Roman" w:hAnsi="Times New Roman" w:cs="Times New Roman"/>
          <w:bCs/>
          <w:lang w:eastAsia="ru-RU"/>
        </w:rPr>
        <w:t>таким образом, что обучающиеся 9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-х классов смогли работать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над обобщением своих способов действий, знаний и умений в новых условиях с другой позиции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– учителя, а также выстроить пробно-поисковые действия по определению их индивидуальных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возможностей (индивидуальной образовательной траектории);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- формирование учебной самостоятельности обучающихся через работу в позиции «учителя»,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основанной на способности, удерживая точку зрения незнающего, помочь ему занять новую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точку зрения, но уже не с позиции сверстника, а учителя;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- учебное сотрудничество между младшими и старшими подростками, что дает возможность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педагогам организовать образовательный процесс так, чтобы младшие подростки, выстраивая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свои учебные отношения со старшими подростками, могли бы сами определять границы своих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знаний-незнаний и пробовать строить собственные маршруты в учебном материале;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- организацию образовательного процесса через возможность разнообразия выбора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образовательных пространств (учения, тренировки, экспериментирования) обучающихся;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- организацию взаимодействия между учащимися, между учащимися и учителем в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образовательном процессе через письменные дискуссии при работе с культурными текстами, в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которых должны содержаться разные точки зрения, существующие в той или другой области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знания, предмете рассмотрения.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Этап 7-9 классы – этап самоопределения и индивидуализации.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На данном этапе образования содержание ООП основного общего образования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обеспечивает: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- наличие разнообразных организационно-учебных форм (уроки, занятия, тренинги, проекты,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 xml:space="preserve">практики, конференции, выездные сессии и пр.) с постепенным расширением </w:t>
      </w:r>
      <w:r w:rsidR="00F35B81" w:rsidRPr="005A45B5">
        <w:rPr>
          <w:rFonts w:ascii="Times New Roman" w:eastAsia="Times New Roman" w:hAnsi="Times New Roman" w:cs="Times New Roman"/>
          <w:bCs/>
          <w:lang w:eastAsia="ru-RU"/>
        </w:rPr>
        <w:t>возможностей,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обучающихся осуществлять выбор уровня и характера самостоятельной работы;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 xml:space="preserve">- места социального экспериментирования, позволяющего ощутить границы </w:t>
      </w:r>
      <w:r w:rsidR="00F35B81" w:rsidRPr="005A45B5">
        <w:rPr>
          <w:rFonts w:ascii="Times New Roman" w:eastAsia="Times New Roman" w:hAnsi="Times New Roman" w:cs="Times New Roman"/>
          <w:bCs/>
          <w:lang w:eastAsia="ru-RU"/>
        </w:rPr>
        <w:t>собственных возможностей,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 xml:space="preserve"> обучающихся;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- выбор и реализацию индивидуальных образовательных траекторий в заданной учебной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предметной программой области самостоятельности;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- организацию системы социальной жизнедеятельности и группового проектирования социальных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событий, предоставление обучающимся поля для самопрезентации и самовыражения в группах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сверстников и разновозрастных группах;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- создание пространств для реализации разнообразных творческих замыслов обучающихся,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проявление инициативных действий.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Результатом реализации указанных требований является комфортная развивающая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образовательная среда основного общего образования как базового условия: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- обеспечивающего достижение целей основного общего образования, его высокое качество,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доступность и открытость для обучающихся, их родителей (законных представителей) и всего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общества, духовно-нравственное развитие и воспитание обучающихся;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- гарантирующего охрану и укрепление физического, психологического и социального здоровья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обучающихся;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- преемственного по отношению к начальному общему образованию и учитывающей особенности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организации основного общего образования, а также специфику возрастного психофизического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развития обучающихся на данной ступени общего образования.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Для достижения запланированных образовательных результатов основная образовательная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программа обеспечивает ряд необходимых условий (психолого-педагогических, кадровых,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материально-технических и иных) прежде всего через занятия определенными деятельностями: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- совместной распределенной учебной деятельностью в личностно ориентированных формах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(включающих возможность самостоятельного планирования и целеполагания, возможность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проявить свою индивидуальность, выполнять «взрослые» функции – контроля, оценки,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дидактической организации материала и пр.);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- совместной распределенной проектной деятельностью, ориентированной на получение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социально значимого продукта;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- исследовательской деятельностью в ее разных формах, в том числе осмысленное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экспериментирование с природными объектами, социальное экспериментирование, направленное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на выстраивание отношений с окружающими людьми, тактики собственного поведения;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- деятельностью управления системными объектами (техническими объектами, группами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людьми);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- творческой деятельностью (художественное, техническое и другое творчество), направленной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на самореализацию и самопознание;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- спортивной деятельностью, направленной на построение образа себя и самоизменение;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- трудовой деятельностью, направленной на пробу и поиск подростком себя в сфере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современных профессий и рынка труда.</w:t>
      </w:r>
    </w:p>
    <w:p w:rsidR="00323C02" w:rsidRPr="005A45B5" w:rsidRDefault="00323C02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Учёт особенностей подросткового возраста, успешность и своевременность формирования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новообразований познавательной сферы, качеств и свойств личности связывается с активной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позицией учителя, а также с адекватностью построения образовательного процесса и выбора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условий и методик обучения. Объективно необходимое для подготовки к будущей жизни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подростка развитие его социальной взрослости требует и от родителей (законных представителей)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решения соответствующей задачи воспитания подростка в семье, смены прежнего типа отношений</w:t>
      </w:r>
      <w:r w:rsidR="00D967AE" w:rsidRPr="005A45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на новый.</w:t>
      </w:r>
    </w:p>
    <w:p w:rsidR="00C2111B" w:rsidRPr="005A45B5" w:rsidRDefault="004D71AF" w:rsidP="005A45B5">
      <w:pPr>
        <w:pStyle w:val="Standard"/>
        <w:jc w:val="both"/>
        <w:rPr>
          <w:rFonts w:cs="Times New Roman"/>
          <w:sz w:val="22"/>
          <w:szCs w:val="22"/>
        </w:rPr>
      </w:pPr>
      <w:r w:rsidRPr="005A45B5">
        <w:rPr>
          <w:rFonts w:cs="Times New Roman"/>
          <w:sz w:val="22"/>
          <w:szCs w:val="22"/>
        </w:rPr>
        <w:t xml:space="preserve"> </w:t>
      </w:r>
      <w:r w:rsidRPr="005A45B5">
        <w:rPr>
          <w:rFonts w:cs="Times New Roman"/>
          <w:sz w:val="22"/>
          <w:szCs w:val="22"/>
        </w:rPr>
        <w:tab/>
        <w:t xml:space="preserve">В связи с переходом на ФГОС ООО в школе разработана программа психолого-педагогического сопровождения образовательного процесса в среднем звене, которая с одной стороны, позволяет </w:t>
      </w:r>
      <w:r w:rsidR="00F35B81" w:rsidRPr="005A45B5">
        <w:rPr>
          <w:rFonts w:cs="Times New Roman"/>
          <w:sz w:val="22"/>
          <w:szCs w:val="22"/>
        </w:rPr>
        <w:t>интегрировать диагностику</w:t>
      </w:r>
      <w:r w:rsidRPr="005A45B5">
        <w:rPr>
          <w:rFonts w:cs="Times New Roman"/>
          <w:sz w:val="22"/>
          <w:szCs w:val="22"/>
        </w:rPr>
        <w:t xml:space="preserve">, консультации, тренинги и другие формы психологической работы, и с другой стороны, </w:t>
      </w:r>
      <w:r w:rsidR="00F35B81" w:rsidRPr="005A45B5">
        <w:rPr>
          <w:rFonts w:cs="Times New Roman"/>
          <w:sz w:val="22"/>
          <w:szCs w:val="22"/>
        </w:rPr>
        <w:t>включает сопровождение</w:t>
      </w:r>
      <w:r w:rsidRPr="005A45B5">
        <w:rPr>
          <w:rFonts w:cs="Times New Roman"/>
          <w:sz w:val="22"/>
          <w:szCs w:val="22"/>
        </w:rPr>
        <w:t xml:space="preserve"> всех субъектов образовательного процесса: обучающихся, родителей, педагогов</w:t>
      </w:r>
      <w:r w:rsidR="00680079" w:rsidRPr="005A45B5">
        <w:rPr>
          <w:rFonts w:cs="Times New Roman"/>
          <w:sz w:val="22"/>
          <w:szCs w:val="22"/>
        </w:rPr>
        <w:t xml:space="preserve">. </w:t>
      </w:r>
      <w:r w:rsidRPr="005A45B5">
        <w:rPr>
          <w:rFonts w:cs="Times New Roman"/>
          <w:sz w:val="22"/>
          <w:szCs w:val="22"/>
        </w:rPr>
        <w:t>Данная система должна обеспечить формирование у школьника стремления к личностному развитию и социализации.</w:t>
      </w:r>
    </w:p>
    <w:p w:rsidR="004952E0" w:rsidRPr="005A45B5" w:rsidRDefault="004952E0" w:rsidP="005A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412FCD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5A45B5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054E81" w:rsidRPr="005A45B5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5A45B5">
        <w:rPr>
          <w:rFonts w:ascii="Times New Roman" w:eastAsia="Times New Roman" w:hAnsi="Times New Roman" w:cs="Times New Roman"/>
          <w:b/>
          <w:bCs/>
          <w:lang w:eastAsia="ru-RU"/>
        </w:rPr>
        <w:t>. Материально-техническое обеспечение</w:t>
      </w:r>
    </w:p>
    <w:p w:rsidR="004952E0" w:rsidRPr="005A45B5" w:rsidRDefault="004952E0" w:rsidP="005A45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45B5">
        <w:rPr>
          <w:rFonts w:ascii="Times New Roman" w:eastAsia="Times New Roman" w:hAnsi="Times New Roman" w:cs="Times New Roman"/>
        </w:rPr>
        <w:t>Материально-техническое обеспечение образовательного процесса соответствует федеральным требованиям к образовательным учреждениям в части оснащенности учебного процесса и оборудования учебных помещений требованиям ФГОС НОО и ФГОС ООО.</w:t>
      </w:r>
    </w:p>
    <w:p w:rsidR="004952E0" w:rsidRPr="005A45B5" w:rsidRDefault="004952E0" w:rsidP="005A4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 xml:space="preserve">В целях обеспечения безопасности установлено видеонаблюдение за внешним периметром и внутренними помещениями школы с помощью </w:t>
      </w:r>
      <w:r w:rsidR="00356279" w:rsidRPr="005A45B5">
        <w:rPr>
          <w:rFonts w:ascii="Times New Roman" w:eastAsia="Times New Roman" w:hAnsi="Times New Roman" w:cs="Times New Roman"/>
          <w:lang w:eastAsia="ru-RU"/>
        </w:rPr>
        <w:t>20</w:t>
      </w:r>
      <w:r w:rsidRPr="005A45B5">
        <w:rPr>
          <w:rFonts w:ascii="Times New Roman" w:eastAsia="Times New Roman" w:hAnsi="Times New Roman" w:cs="Times New Roman"/>
          <w:lang w:eastAsia="ru-RU"/>
        </w:rPr>
        <w:t xml:space="preserve"> камер видеонаблюдения, </w:t>
      </w:r>
      <w:r w:rsidR="00356279" w:rsidRPr="005A45B5">
        <w:rPr>
          <w:rFonts w:ascii="Times New Roman" w:eastAsia="Times New Roman" w:hAnsi="Times New Roman" w:cs="Times New Roman"/>
          <w:lang w:eastAsia="ru-RU"/>
        </w:rPr>
        <w:t>1</w:t>
      </w:r>
      <w:r w:rsidRPr="005A45B5">
        <w:rPr>
          <w:rFonts w:ascii="Times New Roman" w:eastAsia="Times New Roman" w:hAnsi="Times New Roman" w:cs="Times New Roman"/>
          <w:lang w:eastAsia="ru-RU"/>
        </w:rPr>
        <w:t xml:space="preserve">5 </w:t>
      </w:r>
      <w:r w:rsidR="00F35B81" w:rsidRPr="005A45B5">
        <w:rPr>
          <w:rFonts w:ascii="Times New Roman" w:eastAsia="Times New Roman" w:hAnsi="Times New Roman" w:cs="Times New Roman"/>
          <w:lang w:eastAsia="ru-RU"/>
        </w:rPr>
        <w:t>из них</w:t>
      </w:r>
      <w:r w:rsidRPr="005A45B5">
        <w:rPr>
          <w:rFonts w:ascii="Times New Roman" w:eastAsia="Times New Roman" w:hAnsi="Times New Roman" w:cs="Times New Roman"/>
          <w:lang w:eastAsia="ru-RU"/>
        </w:rPr>
        <w:t xml:space="preserve"> установлены внутри школы и </w:t>
      </w:r>
      <w:r w:rsidR="00356279" w:rsidRPr="005A45B5">
        <w:rPr>
          <w:rFonts w:ascii="Times New Roman" w:eastAsia="Times New Roman" w:hAnsi="Times New Roman" w:cs="Times New Roman"/>
          <w:lang w:eastAsia="ru-RU"/>
        </w:rPr>
        <w:t>5</w:t>
      </w:r>
      <w:r w:rsidRPr="005A45B5">
        <w:rPr>
          <w:rFonts w:ascii="Times New Roman" w:eastAsia="Times New Roman" w:hAnsi="Times New Roman" w:cs="Times New Roman"/>
          <w:lang w:eastAsia="ru-RU"/>
        </w:rPr>
        <w:t xml:space="preserve"> – внешних по периметру школы. В рамках системы «Безопасность» работает модуль охранно-пожарной сигнализации, который автоматически выявляет угрозы возникновения пожара, выдает сигналы угрозы в единую диспетчерскую службу и производит оповещение школы об угрозе возникновения пожара. Первый этаж школы оборудован запасными выходами.</w:t>
      </w:r>
    </w:p>
    <w:p w:rsidR="004952E0" w:rsidRPr="005A45B5" w:rsidRDefault="004952E0" w:rsidP="005A4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 xml:space="preserve">Установлена система оповещения службы вневедомственной охраны МВД г. </w:t>
      </w:r>
      <w:r w:rsidR="001A5F27" w:rsidRPr="005A45B5">
        <w:rPr>
          <w:rFonts w:ascii="Times New Roman" w:eastAsia="Times New Roman" w:hAnsi="Times New Roman" w:cs="Times New Roman"/>
          <w:lang w:eastAsia="ru-RU"/>
        </w:rPr>
        <w:t>Норильска.</w:t>
      </w:r>
      <w:r w:rsidRPr="005A45B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952E0" w:rsidRPr="005A45B5" w:rsidRDefault="004952E0" w:rsidP="005A4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 xml:space="preserve">В холлах школы находятся и информационные стенды, где возможен просмотр общедоступной информации для </w:t>
      </w:r>
      <w:r w:rsidR="00F35B81" w:rsidRPr="005A45B5">
        <w:rPr>
          <w:rFonts w:ascii="Times New Roman" w:eastAsia="Times New Roman" w:hAnsi="Times New Roman" w:cs="Times New Roman"/>
          <w:lang w:eastAsia="ru-RU"/>
        </w:rPr>
        <w:t>обучающихся, родителей</w:t>
      </w:r>
      <w:r w:rsidRPr="005A45B5">
        <w:rPr>
          <w:rFonts w:ascii="Times New Roman" w:eastAsia="Times New Roman" w:hAnsi="Times New Roman" w:cs="Times New Roman"/>
          <w:lang w:eastAsia="ru-RU"/>
        </w:rPr>
        <w:t xml:space="preserve"> (законных представителей), гостей Учреждения – о расписании занятий и их замене, питании, посещаемости и успеваемости. Оборудованы уголки отдыха и ожидания для роди</w:t>
      </w:r>
      <w:r w:rsidR="001A5F27" w:rsidRPr="005A45B5">
        <w:rPr>
          <w:rFonts w:ascii="Times New Roman" w:eastAsia="Times New Roman" w:hAnsi="Times New Roman" w:cs="Times New Roman"/>
          <w:lang w:eastAsia="ru-RU"/>
        </w:rPr>
        <w:t>телей и обучающихся Учреждения.</w:t>
      </w:r>
    </w:p>
    <w:p w:rsidR="004952E0" w:rsidRPr="005A45B5" w:rsidRDefault="004952E0" w:rsidP="005A4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санитарных норм и правил медицинский блок представлен </w:t>
      </w:r>
      <w:r w:rsidR="001A5F27" w:rsidRPr="005A45B5">
        <w:rPr>
          <w:rFonts w:ascii="Times New Roman" w:eastAsia="Times New Roman" w:hAnsi="Times New Roman" w:cs="Times New Roman"/>
          <w:lang w:eastAsia="ru-RU"/>
        </w:rPr>
        <w:t>помещениями: кабинет врача/</w:t>
      </w:r>
      <w:r w:rsidRPr="005A45B5">
        <w:rPr>
          <w:rFonts w:ascii="Times New Roman" w:eastAsia="Times New Roman" w:hAnsi="Times New Roman" w:cs="Times New Roman"/>
          <w:lang w:eastAsia="ru-RU"/>
        </w:rPr>
        <w:t>прививочный кабинет и стоматологический кабинет. Данные помещения оборудованы необходимым количес</w:t>
      </w:r>
      <w:r w:rsidR="009003E3" w:rsidRPr="005A45B5">
        <w:rPr>
          <w:rFonts w:ascii="Times New Roman" w:eastAsia="Times New Roman" w:hAnsi="Times New Roman" w:cs="Times New Roman"/>
          <w:lang w:eastAsia="ru-RU"/>
        </w:rPr>
        <w:t xml:space="preserve">твом медицинского оборудования. </w:t>
      </w:r>
    </w:p>
    <w:p w:rsidR="004952E0" w:rsidRPr="005A45B5" w:rsidRDefault="004952E0" w:rsidP="005A4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>       </w:t>
      </w:r>
      <w:r w:rsidRPr="005A45B5">
        <w:rPr>
          <w:rFonts w:ascii="Times New Roman" w:eastAsia="Times New Roman" w:hAnsi="Times New Roman" w:cs="Times New Roman"/>
          <w:lang w:eastAsia="ru-RU"/>
        </w:rPr>
        <w:tab/>
        <w:t>В библиотеке учащиеся имеют доступ к электронным библиотечным ресурсам, свободный доступ к сети Интернет.</w:t>
      </w:r>
    </w:p>
    <w:p w:rsidR="004952E0" w:rsidRPr="005A45B5" w:rsidRDefault="004952E0" w:rsidP="005A4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A45B5">
        <w:rPr>
          <w:rFonts w:ascii="Times New Roman" w:eastAsia="Times New Roman" w:hAnsi="Times New Roman" w:cs="Times New Roman"/>
          <w:lang w:eastAsia="ru-RU"/>
        </w:rPr>
        <w:tab/>
        <w:t>В школе есть книгохранилище для учебников и учебной литературы (закуплены учебники для всех параллелей классов).</w:t>
      </w:r>
    </w:p>
    <w:p w:rsidR="004952E0" w:rsidRPr="005A45B5" w:rsidRDefault="004952E0" w:rsidP="005A45B5">
      <w:pPr>
        <w:tabs>
          <w:tab w:val="left" w:pos="-142"/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5A45B5">
        <w:rPr>
          <w:rFonts w:ascii="Times New Roman" w:hAnsi="Times New Roman" w:cs="Times New Roman"/>
          <w:color w:val="FF0000"/>
          <w:lang w:eastAsia="en-US"/>
        </w:rPr>
        <w:t>   </w:t>
      </w:r>
      <w:r w:rsidRPr="005A45B5">
        <w:rPr>
          <w:rFonts w:ascii="Times New Roman" w:hAnsi="Times New Roman" w:cs="Times New Roman"/>
          <w:color w:val="FF0000"/>
          <w:lang w:eastAsia="en-US"/>
        </w:rPr>
        <w:tab/>
      </w:r>
      <w:r w:rsidRPr="005A45B5">
        <w:rPr>
          <w:rFonts w:ascii="Times New Roman" w:hAnsi="Times New Roman" w:cs="Times New Roman"/>
          <w:color w:val="FF0000"/>
          <w:lang w:eastAsia="en-US"/>
        </w:rPr>
        <w:tab/>
      </w:r>
      <w:r w:rsidRPr="005A45B5">
        <w:rPr>
          <w:rFonts w:ascii="Times New Roman" w:hAnsi="Times New Roman" w:cs="Times New Roman"/>
          <w:lang w:eastAsia="en-US"/>
        </w:rPr>
        <w:t>В многофункциональном кабинете находится оборудование для конструирования, в т.</w:t>
      </w:r>
      <w:r w:rsidR="00F35B81">
        <w:rPr>
          <w:rFonts w:ascii="Times New Roman" w:hAnsi="Times New Roman" w:cs="Times New Roman"/>
          <w:lang w:eastAsia="en-US"/>
        </w:rPr>
        <w:t xml:space="preserve"> </w:t>
      </w:r>
      <w:r w:rsidRPr="005A45B5">
        <w:rPr>
          <w:rFonts w:ascii="Times New Roman" w:hAnsi="Times New Roman" w:cs="Times New Roman"/>
          <w:lang w:eastAsia="en-US"/>
        </w:rPr>
        <w:t>ч. для проектирования и управления моделями с обратной связью (образовательные ко</w:t>
      </w:r>
      <w:r w:rsidR="00F35B81">
        <w:rPr>
          <w:rFonts w:ascii="Times New Roman" w:hAnsi="Times New Roman" w:cs="Times New Roman"/>
          <w:lang w:eastAsia="en-US"/>
        </w:rPr>
        <w:t>нструкторы ЛЕГО, робототехника).</w:t>
      </w:r>
    </w:p>
    <w:p w:rsidR="004952E0" w:rsidRPr="005A45B5" w:rsidRDefault="004952E0" w:rsidP="005A4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 xml:space="preserve">      </w:t>
      </w:r>
      <w:r w:rsidRPr="005A45B5">
        <w:rPr>
          <w:rFonts w:ascii="Times New Roman" w:eastAsia="Times New Roman" w:hAnsi="Times New Roman" w:cs="Times New Roman"/>
          <w:lang w:eastAsia="ru-RU"/>
        </w:rPr>
        <w:tab/>
        <w:t>В школьной столовой осуществляется полный технологиче</w:t>
      </w:r>
      <w:r w:rsidR="00356279" w:rsidRPr="005A45B5">
        <w:rPr>
          <w:rFonts w:ascii="Times New Roman" w:eastAsia="Times New Roman" w:hAnsi="Times New Roman" w:cs="Times New Roman"/>
          <w:lang w:eastAsia="ru-RU"/>
        </w:rPr>
        <w:t>ский цикл приготовления питания</w:t>
      </w:r>
      <w:r w:rsidRPr="005A45B5">
        <w:rPr>
          <w:rFonts w:ascii="Times New Roman" w:eastAsia="Times New Roman" w:hAnsi="Times New Roman" w:cs="Times New Roman"/>
          <w:lang w:eastAsia="ru-RU"/>
        </w:rPr>
        <w:t xml:space="preserve">. Пищеблок оборудован современным технологическим оборудованием в соответствии с требованиями санитарных норм и правил. </w:t>
      </w:r>
    </w:p>
    <w:p w:rsidR="004952E0" w:rsidRPr="005A45B5" w:rsidRDefault="004952E0" w:rsidP="00F35B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>Для проведения уроков физической культуры и спо</w:t>
      </w:r>
      <w:r w:rsidR="009003E3" w:rsidRPr="005A45B5">
        <w:rPr>
          <w:rFonts w:ascii="Times New Roman" w:eastAsia="Times New Roman" w:hAnsi="Times New Roman" w:cs="Times New Roman"/>
          <w:lang w:eastAsia="ru-RU"/>
        </w:rPr>
        <w:t xml:space="preserve">ртивных мероприятий оборудованы </w:t>
      </w:r>
      <w:r w:rsidR="00356279" w:rsidRPr="005A45B5">
        <w:rPr>
          <w:rFonts w:ascii="Times New Roman" w:eastAsia="Times New Roman" w:hAnsi="Times New Roman" w:cs="Times New Roman"/>
          <w:lang w:eastAsia="ru-RU"/>
        </w:rPr>
        <w:t>зона тренажеров</w:t>
      </w:r>
      <w:r w:rsidRPr="005A45B5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356279" w:rsidRPr="005A45B5">
        <w:rPr>
          <w:rFonts w:ascii="Times New Roman" w:eastAsia="Times New Roman" w:hAnsi="Times New Roman" w:cs="Times New Roman"/>
          <w:lang w:eastAsia="ru-RU"/>
        </w:rPr>
        <w:t>2 спортивных</w:t>
      </w:r>
      <w:r w:rsidRPr="005A45B5">
        <w:rPr>
          <w:rFonts w:ascii="Times New Roman" w:eastAsia="Times New Roman" w:hAnsi="Times New Roman" w:cs="Times New Roman"/>
          <w:lang w:eastAsia="ru-RU"/>
        </w:rPr>
        <w:t xml:space="preserve"> зал</w:t>
      </w:r>
      <w:r w:rsidR="00356279" w:rsidRPr="005A45B5">
        <w:rPr>
          <w:rFonts w:ascii="Times New Roman" w:eastAsia="Times New Roman" w:hAnsi="Times New Roman" w:cs="Times New Roman"/>
          <w:lang w:eastAsia="ru-RU"/>
        </w:rPr>
        <w:t>а</w:t>
      </w:r>
      <w:r w:rsidRPr="005A45B5">
        <w:rPr>
          <w:rFonts w:ascii="Times New Roman" w:eastAsia="Times New Roman" w:hAnsi="Times New Roman" w:cs="Times New Roman"/>
          <w:lang w:eastAsia="ru-RU"/>
        </w:rPr>
        <w:t xml:space="preserve">. Для организации досуга обучающихся имеется актовый зал, рассчитанный на </w:t>
      </w:r>
      <w:r w:rsidR="00F35B81">
        <w:rPr>
          <w:rFonts w:ascii="Times New Roman" w:eastAsia="Times New Roman" w:hAnsi="Times New Roman" w:cs="Times New Roman"/>
          <w:lang w:eastAsia="ru-RU"/>
        </w:rPr>
        <w:t>49</w:t>
      </w:r>
      <w:r w:rsidRPr="005A45B5">
        <w:rPr>
          <w:rFonts w:ascii="Times New Roman" w:eastAsia="Times New Roman" w:hAnsi="Times New Roman" w:cs="Times New Roman"/>
          <w:lang w:eastAsia="ru-RU"/>
        </w:rPr>
        <w:t>посадочных мет, оснащенный современной</w:t>
      </w:r>
      <w:r w:rsidR="00F35B81">
        <w:rPr>
          <w:rFonts w:ascii="Times New Roman" w:eastAsia="Times New Roman" w:hAnsi="Times New Roman" w:cs="Times New Roman"/>
          <w:lang w:eastAsia="ru-RU"/>
        </w:rPr>
        <w:t xml:space="preserve"> мультимедийной техникой</w:t>
      </w:r>
      <w:r w:rsidR="001772BC" w:rsidRPr="005A45B5">
        <w:rPr>
          <w:rFonts w:ascii="Times New Roman" w:eastAsia="Times New Roman" w:hAnsi="Times New Roman" w:cs="Times New Roman"/>
          <w:lang w:eastAsia="ru-RU"/>
        </w:rPr>
        <w:t>.</w:t>
      </w:r>
      <w:r w:rsidRPr="005A45B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52E0" w:rsidRPr="005A45B5" w:rsidRDefault="004952E0" w:rsidP="005A45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ab/>
        <w:t>Информационно-техническое обеспечение школы соответствует основным критериям информационно-технического обеспечения образовательного процесса</w:t>
      </w:r>
      <w:r w:rsidR="001B25DD" w:rsidRPr="005A45B5">
        <w:rPr>
          <w:rFonts w:ascii="Times New Roman" w:eastAsia="Times New Roman" w:hAnsi="Times New Roman" w:cs="Times New Roman"/>
          <w:lang w:eastAsia="ru-RU"/>
        </w:rPr>
        <w:t>.</w:t>
      </w:r>
    </w:p>
    <w:p w:rsidR="004952E0" w:rsidRPr="005A45B5" w:rsidRDefault="004952E0" w:rsidP="005A4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 xml:space="preserve">       Для организации учебного процесса в школе полностью оснащен </w:t>
      </w:r>
      <w:r w:rsidR="00356279" w:rsidRPr="005A45B5">
        <w:rPr>
          <w:rFonts w:ascii="Times New Roman" w:eastAsia="Times New Roman" w:hAnsi="Times New Roman" w:cs="Times New Roman"/>
          <w:lang w:eastAsia="ru-RU"/>
        </w:rPr>
        <w:t>29 современных учебных</w:t>
      </w:r>
      <w:r w:rsidRPr="005A45B5">
        <w:rPr>
          <w:rFonts w:ascii="Times New Roman" w:eastAsia="Times New Roman" w:hAnsi="Times New Roman" w:cs="Times New Roman"/>
          <w:lang w:eastAsia="ru-RU"/>
        </w:rPr>
        <w:t xml:space="preserve"> кабинет</w:t>
      </w:r>
      <w:r w:rsidR="00356279" w:rsidRPr="005A45B5">
        <w:rPr>
          <w:rFonts w:ascii="Times New Roman" w:eastAsia="Times New Roman" w:hAnsi="Times New Roman" w:cs="Times New Roman"/>
          <w:lang w:eastAsia="ru-RU"/>
        </w:rPr>
        <w:t>а</w:t>
      </w:r>
      <w:r w:rsidRPr="005A45B5">
        <w:rPr>
          <w:rFonts w:ascii="Times New Roman" w:eastAsia="Times New Roman" w:hAnsi="Times New Roman" w:cs="Times New Roman"/>
          <w:lang w:eastAsia="ru-RU"/>
        </w:rPr>
        <w:t xml:space="preserve">, в том </w:t>
      </w:r>
      <w:r w:rsidR="00F35B81" w:rsidRPr="005A45B5">
        <w:rPr>
          <w:rFonts w:ascii="Times New Roman" w:eastAsia="Times New Roman" w:hAnsi="Times New Roman" w:cs="Times New Roman"/>
          <w:lang w:eastAsia="ru-RU"/>
        </w:rPr>
        <w:t>числе кабинет информатики</w:t>
      </w:r>
      <w:r w:rsidR="00F35B81">
        <w:rPr>
          <w:rFonts w:ascii="Times New Roman" w:eastAsia="Times New Roman" w:hAnsi="Times New Roman" w:cs="Times New Roman"/>
          <w:lang w:eastAsia="ru-RU"/>
        </w:rPr>
        <w:t>, технологии</w:t>
      </w:r>
      <w:r w:rsidRPr="005A45B5">
        <w:rPr>
          <w:rFonts w:ascii="Times New Roman" w:eastAsia="Times New Roman" w:hAnsi="Times New Roman" w:cs="Times New Roman"/>
          <w:lang w:eastAsia="ru-RU"/>
        </w:rPr>
        <w:t>, специализированные кабинеты физики, химии, биологи</w:t>
      </w:r>
      <w:r w:rsidR="00356279" w:rsidRPr="005A45B5">
        <w:rPr>
          <w:rFonts w:ascii="Times New Roman" w:eastAsia="Times New Roman" w:hAnsi="Times New Roman" w:cs="Times New Roman"/>
          <w:lang w:eastAsia="ru-RU"/>
        </w:rPr>
        <w:t xml:space="preserve">и, </w:t>
      </w:r>
      <w:r w:rsidRPr="005A45B5">
        <w:rPr>
          <w:rFonts w:ascii="Times New Roman" w:eastAsia="Times New Roman" w:hAnsi="Times New Roman" w:cs="Times New Roman"/>
          <w:lang w:eastAsia="ru-RU"/>
        </w:rPr>
        <w:t>ОБЖ</w:t>
      </w:r>
      <w:r w:rsidR="00356279" w:rsidRPr="005A45B5">
        <w:rPr>
          <w:rFonts w:ascii="Times New Roman" w:eastAsia="Times New Roman" w:hAnsi="Times New Roman" w:cs="Times New Roman"/>
          <w:lang w:eastAsia="ru-RU"/>
        </w:rPr>
        <w:t>.</w:t>
      </w:r>
      <w:r w:rsidRPr="005A45B5"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4952E0" w:rsidRPr="005A45B5" w:rsidRDefault="004952E0" w:rsidP="005A45B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5A45B5">
        <w:rPr>
          <w:rFonts w:ascii="Times New Roman" w:eastAsia="Times New Roman" w:hAnsi="Times New Roman" w:cs="Times New Roman"/>
          <w:b/>
          <w:bCs/>
          <w:iCs/>
        </w:rPr>
        <w:t xml:space="preserve">         </w:t>
      </w:r>
      <w:r w:rsidRPr="005A45B5">
        <w:rPr>
          <w:rFonts w:ascii="Times New Roman" w:eastAsia="Times New Roman" w:hAnsi="Times New Roman" w:cs="Times New Roman"/>
          <w:bCs/>
          <w:iCs/>
        </w:rPr>
        <w:t xml:space="preserve">В соответствии с программой </w:t>
      </w:r>
      <w:r w:rsidR="00F35B81" w:rsidRPr="005A45B5">
        <w:rPr>
          <w:rFonts w:ascii="Times New Roman" w:eastAsia="Times New Roman" w:hAnsi="Times New Roman" w:cs="Times New Roman"/>
          <w:bCs/>
          <w:iCs/>
        </w:rPr>
        <w:t>обучения,</w:t>
      </w:r>
      <w:r w:rsidRPr="005A45B5">
        <w:rPr>
          <w:rFonts w:ascii="Times New Roman" w:eastAsia="Times New Roman" w:hAnsi="Times New Roman" w:cs="Times New Roman"/>
          <w:bCs/>
          <w:iCs/>
        </w:rPr>
        <w:t xml:space="preserve"> учащиеся </w:t>
      </w:r>
      <w:r w:rsidRPr="005A45B5">
        <w:rPr>
          <w:rFonts w:ascii="Times New Roman" w:eastAsia="Times New Roman" w:hAnsi="Times New Roman" w:cs="Times New Roman"/>
        </w:rPr>
        <w:t xml:space="preserve">используют информацию, создают и редактируют электронные таблицы, тексты и презентации, формируют и отрабатывают навык клавиатурного письма. </w:t>
      </w:r>
      <w:r w:rsidRPr="005A45B5">
        <w:rPr>
          <w:rFonts w:ascii="Times New Roman" w:eastAsia="Times New Roman" w:hAnsi="Times New Roman" w:cs="Times New Roman"/>
          <w:lang w:eastAsia="ru-RU"/>
        </w:rPr>
        <w:t xml:space="preserve">С помощью образовательных программ с учащимися </w:t>
      </w:r>
      <w:r w:rsidRPr="005A45B5">
        <w:rPr>
          <w:rFonts w:ascii="Times New Roman" w:eastAsia="Times New Roman" w:hAnsi="Times New Roman" w:cs="Times New Roman"/>
        </w:rPr>
        <w:t>проводится контроль качества знаний, тестирование при подготовке к ЕГЭ; ведется научно-исследовательская работа, подготовка к олимпиадам, конкурса, разработка творческих проектов.</w:t>
      </w:r>
    </w:p>
    <w:p w:rsidR="004952E0" w:rsidRPr="005A45B5" w:rsidRDefault="004952E0" w:rsidP="005A45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</w:rPr>
        <w:t xml:space="preserve">     Во всех учебных кабинетах установлены персональные компьютеры или ноутбуки, а </w:t>
      </w:r>
      <w:r w:rsidR="00F35B81" w:rsidRPr="005A45B5">
        <w:rPr>
          <w:rFonts w:ascii="Times New Roman" w:eastAsia="Times New Roman" w:hAnsi="Times New Roman" w:cs="Times New Roman"/>
        </w:rPr>
        <w:t>также</w:t>
      </w:r>
      <w:r w:rsidRPr="005A45B5">
        <w:rPr>
          <w:rFonts w:ascii="Times New Roman" w:eastAsia="Times New Roman" w:hAnsi="Times New Roman" w:cs="Times New Roman"/>
        </w:rPr>
        <w:t xml:space="preserve"> интерактивное оборудование (общее количество компьютеров и ноутбуков</w:t>
      </w:r>
      <w:r w:rsidR="00356279" w:rsidRPr="005A45B5">
        <w:rPr>
          <w:rFonts w:ascii="Times New Roman" w:eastAsia="Times New Roman" w:hAnsi="Times New Roman" w:cs="Times New Roman"/>
        </w:rPr>
        <w:t xml:space="preserve">. </w:t>
      </w:r>
      <w:r w:rsidRPr="005A45B5">
        <w:rPr>
          <w:rFonts w:ascii="Times New Roman" w:eastAsia="Times New Roman" w:hAnsi="Times New Roman" w:cs="Times New Roman"/>
        </w:rPr>
        <w:t>Это позволяет педагогам повысить качество подготовки и проведения уроков, а также организовать обучение, при котором ученики имеют возможность индивидуально создавать и редактировать интерактивные учебные материалы, презентации, использовать электронные образовательные ресурсы; компьютеры и ноутбуки так же установлены в кабинетах директора, заместителей директора, секретаря, системного администратора, в библиотеке.</w:t>
      </w:r>
    </w:p>
    <w:p w:rsidR="004952E0" w:rsidRPr="005A45B5" w:rsidRDefault="004952E0" w:rsidP="005A45B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b/>
        </w:rPr>
        <w:tab/>
        <w:t xml:space="preserve">     </w:t>
      </w:r>
      <w:r w:rsidRPr="005A45B5">
        <w:rPr>
          <w:rFonts w:ascii="Times New Roman" w:eastAsia="Times New Roman" w:hAnsi="Times New Roman" w:cs="Times New Roman"/>
        </w:rPr>
        <w:t>Обеспечен безопасный доступ к печатным и электронным образовательным ресурсам, расположенным в открытом доступе и в федеральных и региональных центрах информационно-образовательных ресурсов. Безопасный доступ в сеть Интернет и ограничение Учреждением доступа к информации, несовместимой с задачами духовно-нравственного развития и воспитания обучающихся обеспечивает установленн</w:t>
      </w:r>
      <w:r w:rsidR="001B25DD" w:rsidRPr="005A45B5">
        <w:rPr>
          <w:rFonts w:ascii="Times New Roman" w:eastAsia="Times New Roman" w:hAnsi="Times New Roman" w:cs="Times New Roman"/>
        </w:rPr>
        <w:t>ая система контент – фильтрации.</w:t>
      </w:r>
    </w:p>
    <w:p w:rsidR="004952E0" w:rsidRPr="005A45B5" w:rsidRDefault="004952E0" w:rsidP="005A4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A45B5">
        <w:rPr>
          <w:rFonts w:ascii="Times New Roman" w:eastAsia="Times New Roman" w:hAnsi="Times New Roman" w:cs="Times New Roman"/>
          <w:b/>
        </w:rPr>
        <w:t xml:space="preserve">     </w:t>
      </w:r>
      <w:r w:rsidRPr="005A45B5">
        <w:rPr>
          <w:rFonts w:ascii="Times New Roman" w:eastAsia="Times New Roman" w:hAnsi="Times New Roman" w:cs="Times New Roman"/>
        </w:rPr>
        <w:t>С целью осуществления дистанционного взаимодействия между участниками учебного процесса в образовательном учреждении функционирует локальная сеть, в которую объединены все ПК</w:t>
      </w:r>
      <w:r w:rsidRPr="005A45B5">
        <w:rPr>
          <w:rFonts w:ascii="Times New Roman" w:eastAsia="Times New Roman" w:hAnsi="Times New Roman" w:cs="Times New Roman"/>
          <w:b/>
        </w:rPr>
        <w:t>.</w:t>
      </w:r>
    </w:p>
    <w:p w:rsidR="004952E0" w:rsidRPr="005A45B5" w:rsidRDefault="004952E0" w:rsidP="005A45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5B5">
        <w:rPr>
          <w:rFonts w:ascii="Times New Roman" w:eastAsia="Times New Roman" w:hAnsi="Times New Roman" w:cs="Times New Roman"/>
          <w:lang w:eastAsia="ru-RU"/>
        </w:rPr>
        <w:t xml:space="preserve">          Некоторые педагоги школы имеют личные сайты, блоги, странички с помощью которых происходит обмен информацией по предмету со всеми участниками образовательного процесса, даются рекомендации и консультации, проводится проверка знаний учащихся</w:t>
      </w:r>
      <w:r w:rsidRPr="005A45B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952E0" w:rsidRPr="005A45B5" w:rsidRDefault="004952E0" w:rsidP="005A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45B5">
        <w:rPr>
          <w:rFonts w:ascii="Times New Roman" w:eastAsia="Times New Roman" w:hAnsi="Times New Roman" w:cs="Times New Roman"/>
          <w:bCs/>
          <w:lang w:eastAsia="ru-RU"/>
        </w:rPr>
        <w:t>На собственной учебно-материальной базе в полном объеме на базовом уровне реализуются общеобразовательные программы по всем предметам. Уровень материально-технического оснащения позволяет осуществлять образовательный процесс в соот</w:t>
      </w:r>
      <w:r w:rsidR="001B25DD" w:rsidRPr="005A45B5">
        <w:rPr>
          <w:rFonts w:ascii="Times New Roman" w:eastAsia="Times New Roman" w:hAnsi="Times New Roman" w:cs="Times New Roman"/>
          <w:bCs/>
          <w:lang w:eastAsia="ru-RU"/>
        </w:rPr>
        <w:t>ветс</w:t>
      </w:r>
      <w:r w:rsidR="004F539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B25DD" w:rsidRPr="005A45B5">
        <w:rPr>
          <w:rFonts w:ascii="Times New Roman" w:eastAsia="Times New Roman" w:hAnsi="Times New Roman" w:cs="Times New Roman"/>
          <w:bCs/>
          <w:lang w:eastAsia="ru-RU"/>
        </w:rPr>
        <w:t>твии с учебным планом школы.</w:t>
      </w:r>
    </w:p>
    <w:p w:rsidR="00A32E86" w:rsidRPr="005A45B5" w:rsidRDefault="00A32E86" w:rsidP="005A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A32E86" w:rsidRPr="005A45B5" w:rsidSect="001B25DD">
      <w:pgSz w:w="11906" w:h="16838"/>
      <w:pgMar w:top="1134" w:right="851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18" w:rsidRDefault="00F56418" w:rsidP="00F56DA9">
      <w:pPr>
        <w:spacing w:after="0" w:line="240" w:lineRule="auto"/>
      </w:pPr>
      <w:r>
        <w:separator/>
      </w:r>
    </w:p>
  </w:endnote>
  <w:endnote w:type="continuationSeparator" w:id="0">
    <w:p w:rsidR="00F56418" w:rsidRDefault="00F56418" w:rsidP="00F5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3Font_7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18" w:rsidRDefault="00F56418" w:rsidP="00F56DA9">
      <w:pPr>
        <w:spacing w:after="0" w:line="240" w:lineRule="auto"/>
      </w:pPr>
      <w:r>
        <w:separator/>
      </w:r>
    </w:p>
  </w:footnote>
  <w:footnote w:type="continuationSeparator" w:id="0">
    <w:p w:rsidR="00F56418" w:rsidRDefault="00F56418" w:rsidP="00F5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18"/>
        <w:szCs w:val="18"/>
      </w:rPr>
    </w:lvl>
  </w:abstractNum>
  <w:abstractNum w:abstractNumId="1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F"/>
    <w:multiLevelType w:val="single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/>
        <w:spacing w:val="0"/>
        <w:w w:val="100"/>
        <w:position w:val="0"/>
        <w:sz w:val="24"/>
        <w:vertAlign w:val="baseline"/>
      </w:rPr>
    </w:lvl>
  </w:abstractNum>
  <w:abstractNum w:abstractNumId="4">
    <w:nsid w:val="00000016"/>
    <w:multiLevelType w:val="multilevel"/>
    <w:tmpl w:val="00000016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8112064"/>
    <w:multiLevelType w:val="hybridMultilevel"/>
    <w:tmpl w:val="992A6D76"/>
    <w:lvl w:ilvl="0" w:tplc="19067D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66B68"/>
    <w:multiLevelType w:val="multilevel"/>
    <w:tmpl w:val="828829A2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FE60EF2"/>
    <w:multiLevelType w:val="multilevel"/>
    <w:tmpl w:val="2E28055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1923867"/>
    <w:multiLevelType w:val="multilevel"/>
    <w:tmpl w:val="F5E4C0AA"/>
    <w:styleLink w:val="WWNum7"/>
    <w:lvl w:ilvl="0">
      <w:numFmt w:val="bullet"/>
      <w:lvlText w:val=""/>
      <w:lvlJc w:val="left"/>
    </w:lvl>
    <w:lvl w:ilvl="1">
      <w:numFmt w:val="bullet"/>
      <w:lvlText w:val=""/>
      <w:lvlJc w:val="left"/>
    </w:lvl>
    <w:lvl w:ilvl="2">
      <w:numFmt w:val="bullet"/>
      <w:lvlText w:val=""/>
      <w:lvlJc w:val="left"/>
    </w:lvl>
    <w:lvl w:ilvl="3">
      <w:numFmt w:val="bullet"/>
      <w:lvlText w:val=""/>
      <w:lvlJc w:val="left"/>
    </w:lvl>
    <w:lvl w:ilvl="4">
      <w:numFmt w:val="bullet"/>
      <w:lvlText w:val=""/>
      <w:lvlJc w:val="left"/>
    </w:lvl>
    <w:lvl w:ilvl="5">
      <w:numFmt w:val="bullet"/>
      <w:lvlText w:val=""/>
      <w:lvlJc w:val="left"/>
    </w:lvl>
    <w:lvl w:ilvl="6">
      <w:numFmt w:val="bullet"/>
      <w:lvlText w:val=""/>
      <w:lvlJc w:val="left"/>
    </w:lvl>
    <w:lvl w:ilvl="7">
      <w:numFmt w:val="bullet"/>
      <w:lvlText w:val=""/>
      <w:lvlJc w:val="left"/>
    </w:lvl>
    <w:lvl w:ilvl="8">
      <w:numFmt w:val="bullet"/>
      <w:lvlText w:val=""/>
      <w:lvlJc w:val="left"/>
    </w:lvl>
  </w:abstractNum>
  <w:abstractNum w:abstractNumId="9">
    <w:nsid w:val="18681086"/>
    <w:multiLevelType w:val="multilevel"/>
    <w:tmpl w:val="49884B2A"/>
    <w:styleLink w:val="WW8Num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0C31CDF"/>
    <w:multiLevelType w:val="multilevel"/>
    <w:tmpl w:val="AD16C8C4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14C14B1"/>
    <w:multiLevelType w:val="hybridMultilevel"/>
    <w:tmpl w:val="D8D6025A"/>
    <w:lvl w:ilvl="0" w:tplc="19067D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B32BD"/>
    <w:multiLevelType w:val="multilevel"/>
    <w:tmpl w:val="60C623CA"/>
    <w:styleLink w:val="WW8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4935E02"/>
    <w:multiLevelType w:val="hybridMultilevel"/>
    <w:tmpl w:val="6E40E5CA"/>
    <w:lvl w:ilvl="0" w:tplc="19067D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06A14"/>
    <w:multiLevelType w:val="hybridMultilevel"/>
    <w:tmpl w:val="8FDA2012"/>
    <w:lvl w:ilvl="0" w:tplc="19067D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863F3"/>
    <w:multiLevelType w:val="multilevel"/>
    <w:tmpl w:val="5342A61C"/>
    <w:styleLink w:val="WW8Num17"/>
    <w:lvl w:ilvl="0">
      <w:numFmt w:val="bullet"/>
      <w:lvlText w:val=""/>
      <w:lvlJc w:val="left"/>
      <w:rPr>
        <w:rFonts w:ascii="Symbol" w:hAnsi="Symbol"/>
      </w:rPr>
    </w:lvl>
    <w:lvl w:ilvl="1">
      <w:start w:val="6"/>
      <w:numFmt w:val="upp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>
    <w:nsid w:val="2A134B14"/>
    <w:multiLevelType w:val="hybridMultilevel"/>
    <w:tmpl w:val="1CFC4EE6"/>
    <w:lvl w:ilvl="0" w:tplc="19067D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5483F"/>
    <w:multiLevelType w:val="multilevel"/>
    <w:tmpl w:val="DF28AAC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DBB1034"/>
    <w:multiLevelType w:val="multilevel"/>
    <w:tmpl w:val="29FC31FA"/>
    <w:styleLink w:val="WWNum1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F8B2BAE"/>
    <w:multiLevelType w:val="multilevel"/>
    <w:tmpl w:val="E24AAB78"/>
    <w:styleLink w:val="WWNum9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306C54E5"/>
    <w:multiLevelType w:val="hybridMultilevel"/>
    <w:tmpl w:val="1736C786"/>
    <w:lvl w:ilvl="0" w:tplc="0A244DC4">
      <w:start w:val="1"/>
      <w:numFmt w:val="bullet"/>
      <w:lvlText w:val="-"/>
      <w:lvlJc w:val="left"/>
      <w:pPr>
        <w:tabs>
          <w:tab w:val="num" w:pos="1065"/>
        </w:tabs>
        <w:ind w:left="142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209463D"/>
    <w:multiLevelType w:val="multilevel"/>
    <w:tmpl w:val="C952E862"/>
    <w:styleLink w:val="RTFNum17"/>
    <w:lvl w:ilvl="0">
      <w:start w:val="1"/>
      <w:numFmt w:val="decimal"/>
      <w:lvlText w:val="%1."/>
      <w:lvlJc w:val="left"/>
      <w:pPr>
        <w:ind w:left="750" w:hanging="39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4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33590AB5"/>
    <w:multiLevelType w:val="multilevel"/>
    <w:tmpl w:val="EE7E0CC6"/>
    <w:styleLink w:val="WW8Num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34194F90"/>
    <w:multiLevelType w:val="multilevel"/>
    <w:tmpl w:val="2EDAC420"/>
    <w:styleLink w:val="WWNum2"/>
    <w:lvl w:ilvl="0">
      <w:numFmt w:val="bullet"/>
      <w:lvlText w:val=""/>
      <w:lvlJc w:val="left"/>
      <w:rPr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37C958D1"/>
    <w:multiLevelType w:val="hybridMultilevel"/>
    <w:tmpl w:val="27EE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7717F"/>
    <w:multiLevelType w:val="hybridMultilevel"/>
    <w:tmpl w:val="A8FC41A0"/>
    <w:lvl w:ilvl="0" w:tplc="19067D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0B59CF"/>
    <w:multiLevelType w:val="multilevel"/>
    <w:tmpl w:val="60AC09BE"/>
    <w:styleLink w:val="WWNum5"/>
    <w:lvl w:ilvl="0">
      <w:numFmt w:val="bullet"/>
      <w:lvlText w:val="□"/>
      <w:lvlJc w:val="left"/>
    </w:lvl>
    <w:lvl w:ilvl="1">
      <w:numFmt w:val="bullet"/>
      <w:lvlText w:val="□"/>
      <w:lvlJc w:val="left"/>
    </w:lvl>
    <w:lvl w:ilvl="2">
      <w:numFmt w:val="bullet"/>
      <w:lvlText w:val="□"/>
      <w:lvlJc w:val="left"/>
    </w:lvl>
    <w:lvl w:ilvl="3">
      <w:numFmt w:val="bullet"/>
      <w:lvlText w:val="□"/>
      <w:lvlJc w:val="left"/>
    </w:lvl>
    <w:lvl w:ilvl="4">
      <w:numFmt w:val="bullet"/>
      <w:lvlText w:val="□"/>
      <w:lvlJc w:val="left"/>
    </w:lvl>
    <w:lvl w:ilvl="5">
      <w:numFmt w:val="bullet"/>
      <w:lvlText w:val="□"/>
      <w:lvlJc w:val="left"/>
    </w:lvl>
    <w:lvl w:ilvl="6">
      <w:numFmt w:val="bullet"/>
      <w:lvlText w:val="□"/>
      <w:lvlJc w:val="left"/>
    </w:lvl>
    <w:lvl w:ilvl="7">
      <w:numFmt w:val="bullet"/>
      <w:lvlText w:val="□"/>
      <w:lvlJc w:val="left"/>
    </w:lvl>
    <w:lvl w:ilvl="8">
      <w:numFmt w:val="bullet"/>
      <w:lvlText w:val="□"/>
      <w:lvlJc w:val="left"/>
    </w:lvl>
  </w:abstractNum>
  <w:abstractNum w:abstractNumId="27">
    <w:nsid w:val="3BA14538"/>
    <w:multiLevelType w:val="hybridMultilevel"/>
    <w:tmpl w:val="81540AE6"/>
    <w:lvl w:ilvl="0" w:tplc="19067D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EB63B0"/>
    <w:multiLevelType w:val="multilevel"/>
    <w:tmpl w:val="3EC0C61E"/>
    <w:styleLink w:val="WW8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C956A0C"/>
    <w:multiLevelType w:val="hybridMultilevel"/>
    <w:tmpl w:val="1714BD48"/>
    <w:lvl w:ilvl="0" w:tplc="19067D1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CF37EA4"/>
    <w:multiLevelType w:val="hybridMultilevel"/>
    <w:tmpl w:val="684811E2"/>
    <w:lvl w:ilvl="0" w:tplc="19067D1A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DB3012"/>
    <w:multiLevelType w:val="multilevel"/>
    <w:tmpl w:val="99E20ACE"/>
    <w:styleLink w:val="WW8Num16"/>
    <w:lvl w:ilvl="0">
      <w:numFmt w:val="bullet"/>
      <w:lvlText w:val="•"/>
      <w:lvlJc w:val="left"/>
      <w:rPr>
        <w:rFonts w:ascii="Garamond" w:hAnsi="Garamond"/>
      </w:rPr>
    </w:lvl>
    <w:lvl w:ilvl="1">
      <w:numFmt w:val="bullet"/>
      <w:lvlText w:val="•"/>
      <w:lvlJc w:val="left"/>
      <w:rPr>
        <w:rFonts w:ascii="Garamond" w:hAnsi="Garamond"/>
      </w:rPr>
    </w:lvl>
    <w:lvl w:ilvl="2">
      <w:numFmt w:val="bullet"/>
      <w:lvlText w:val="•"/>
      <w:lvlJc w:val="left"/>
      <w:rPr>
        <w:rFonts w:ascii="Garamond" w:hAnsi="Garamond"/>
      </w:rPr>
    </w:lvl>
    <w:lvl w:ilvl="3">
      <w:numFmt w:val="bullet"/>
      <w:lvlText w:val="•"/>
      <w:lvlJc w:val="left"/>
      <w:rPr>
        <w:rFonts w:ascii="Garamond" w:hAnsi="Garamond"/>
      </w:rPr>
    </w:lvl>
    <w:lvl w:ilvl="4">
      <w:numFmt w:val="bullet"/>
      <w:lvlText w:val="•"/>
      <w:lvlJc w:val="left"/>
      <w:rPr>
        <w:rFonts w:ascii="Garamond" w:hAnsi="Garamond"/>
      </w:rPr>
    </w:lvl>
    <w:lvl w:ilvl="5">
      <w:numFmt w:val="bullet"/>
      <w:lvlText w:val="•"/>
      <w:lvlJc w:val="left"/>
      <w:rPr>
        <w:rFonts w:ascii="Garamond" w:hAnsi="Garamond"/>
      </w:rPr>
    </w:lvl>
    <w:lvl w:ilvl="6">
      <w:numFmt w:val="bullet"/>
      <w:lvlText w:val="•"/>
      <w:lvlJc w:val="left"/>
      <w:rPr>
        <w:rFonts w:ascii="Garamond" w:hAnsi="Garamond"/>
      </w:rPr>
    </w:lvl>
    <w:lvl w:ilvl="7">
      <w:numFmt w:val="bullet"/>
      <w:lvlText w:val="•"/>
      <w:lvlJc w:val="left"/>
      <w:rPr>
        <w:rFonts w:ascii="Garamond" w:hAnsi="Garamond"/>
      </w:rPr>
    </w:lvl>
    <w:lvl w:ilvl="8">
      <w:numFmt w:val="bullet"/>
      <w:lvlText w:val="•"/>
      <w:lvlJc w:val="left"/>
      <w:rPr>
        <w:rFonts w:ascii="Garamond" w:hAnsi="Garamond"/>
      </w:rPr>
    </w:lvl>
  </w:abstractNum>
  <w:abstractNum w:abstractNumId="32">
    <w:nsid w:val="437B1B33"/>
    <w:multiLevelType w:val="multilevel"/>
    <w:tmpl w:val="79D67AAE"/>
    <w:styleLink w:val="WWNum3"/>
    <w:lvl w:ilvl="0">
      <w:numFmt w:val="bullet"/>
      <w:lvlText w:val=""/>
      <w:lvlJc w:val="left"/>
      <w:rPr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43892DCA"/>
    <w:multiLevelType w:val="multilevel"/>
    <w:tmpl w:val="9B58E9A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6056CA6"/>
    <w:multiLevelType w:val="hybridMultilevel"/>
    <w:tmpl w:val="CF800654"/>
    <w:lvl w:ilvl="0" w:tplc="51A4876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47722EA5"/>
    <w:multiLevelType w:val="multilevel"/>
    <w:tmpl w:val="346EC81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47E724F2"/>
    <w:multiLevelType w:val="multilevel"/>
    <w:tmpl w:val="02362E02"/>
    <w:styleLink w:val="WW8Num19"/>
    <w:lvl w:ilvl="0">
      <w:numFmt w:val="bullet"/>
      <w:lvlText w:val="•"/>
      <w:lvlJc w:val="left"/>
      <w:rPr>
        <w:rFonts w:ascii="Garamond" w:hAnsi="Garamond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•"/>
      <w:lvlJc w:val="left"/>
      <w:rPr>
        <w:rFonts w:ascii="Garamond" w:hAnsi="Garamond"/>
      </w:rPr>
    </w:lvl>
    <w:lvl w:ilvl="3">
      <w:numFmt w:val="bullet"/>
      <w:lvlText w:val="•"/>
      <w:lvlJc w:val="left"/>
      <w:rPr>
        <w:rFonts w:ascii="Garamond" w:hAnsi="Garamond"/>
      </w:rPr>
    </w:lvl>
    <w:lvl w:ilvl="4">
      <w:numFmt w:val="bullet"/>
      <w:lvlText w:val="•"/>
      <w:lvlJc w:val="left"/>
      <w:rPr>
        <w:rFonts w:ascii="Garamond" w:hAnsi="Garamond"/>
      </w:rPr>
    </w:lvl>
    <w:lvl w:ilvl="5">
      <w:numFmt w:val="bullet"/>
      <w:lvlText w:val="•"/>
      <w:lvlJc w:val="left"/>
      <w:rPr>
        <w:rFonts w:ascii="Garamond" w:hAnsi="Garamond"/>
      </w:rPr>
    </w:lvl>
    <w:lvl w:ilvl="6">
      <w:numFmt w:val="bullet"/>
      <w:lvlText w:val="•"/>
      <w:lvlJc w:val="left"/>
      <w:rPr>
        <w:rFonts w:ascii="Garamond" w:hAnsi="Garamond"/>
      </w:rPr>
    </w:lvl>
    <w:lvl w:ilvl="7">
      <w:numFmt w:val="bullet"/>
      <w:lvlText w:val="•"/>
      <w:lvlJc w:val="left"/>
      <w:rPr>
        <w:rFonts w:ascii="Garamond" w:hAnsi="Garamond"/>
      </w:rPr>
    </w:lvl>
    <w:lvl w:ilvl="8">
      <w:numFmt w:val="bullet"/>
      <w:lvlText w:val="•"/>
      <w:lvlJc w:val="left"/>
      <w:rPr>
        <w:rFonts w:ascii="Garamond" w:hAnsi="Garamond"/>
      </w:rPr>
    </w:lvl>
  </w:abstractNum>
  <w:abstractNum w:abstractNumId="37">
    <w:nsid w:val="4827540F"/>
    <w:multiLevelType w:val="multilevel"/>
    <w:tmpl w:val="30347F72"/>
    <w:styleLink w:val="WWNum10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8">
    <w:nsid w:val="48773153"/>
    <w:multiLevelType w:val="multilevel"/>
    <w:tmpl w:val="E88CD394"/>
    <w:styleLink w:val="WW8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4ACD69EE"/>
    <w:multiLevelType w:val="hybridMultilevel"/>
    <w:tmpl w:val="1542CB8A"/>
    <w:lvl w:ilvl="0" w:tplc="19067D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AF4599"/>
    <w:multiLevelType w:val="hybridMultilevel"/>
    <w:tmpl w:val="97424A18"/>
    <w:lvl w:ilvl="0" w:tplc="19067D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AC0079"/>
    <w:multiLevelType w:val="multilevel"/>
    <w:tmpl w:val="A174893A"/>
    <w:styleLink w:val="WWNum1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5B214E35"/>
    <w:multiLevelType w:val="hybridMultilevel"/>
    <w:tmpl w:val="019C0978"/>
    <w:lvl w:ilvl="0" w:tplc="19067D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0A2423"/>
    <w:multiLevelType w:val="hybridMultilevel"/>
    <w:tmpl w:val="0E08B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41050B"/>
    <w:multiLevelType w:val="hybridMultilevel"/>
    <w:tmpl w:val="46D6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E06669C"/>
    <w:multiLevelType w:val="multilevel"/>
    <w:tmpl w:val="5EEACE3C"/>
    <w:styleLink w:val="WWNum1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FDA03E0"/>
    <w:multiLevelType w:val="hybridMultilevel"/>
    <w:tmpl w:val="9E56C224"/>
    <w:lvl w:ilvl="0" w:tplc="19067D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0D4430"/>
    <w:multiLevelType w:val="multilevel"/>
    <w:tmpl w:val="30582B8E"/>
    <w:styleLink w:val="WWNum1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63D953F9"/>
    <w:multiLevelType w:val="multilevel"/>
    <w:tmpl w:val="71A67D68"/>
    <w:styleLink w:val="WWNum8"/>
    <w:lvl w:ilvl="0">
      <w:numFmt w:val="bullet"/>
      <w:lvlText w:val=""/>
      <w:lvlJc w:val="left"/>
    </w:lvl>
    <w:lvl w:ilvl="1">
      <w:numFmt w:val="bullet"/>
      <w:lvlText w:val=""/>
      <w:lvlJc w:val="left"/>
    </w:lvl>
    <w:lvl w:ilvl="2">
      <w:numFmt w:val="bullet"/>
      <w:lvlText w:val=""/>
      <w:lvlJc w:val="left"/>
    </w:lvl>
    <w:lvl w:ilvl="3">
      <w:numFmt w:val="bullet"/>
      <w:lvlText w:val=""/>
      <w:lvlJc w:val="left"/>
    </w:lvl>
    <w:lvl w:ilvl="4">
      <w:numFmt w:val="bullet"/>
      <w:lvlText w:val=""/>
      <w:lvlJc w:val="left"/>
    </w:lvl>
    <w:lvl w:ilvl="5">
      <w:numFmt w:val="bullet"/>
      <w:lvlText w:val=""/>
      <w:lvlJc w:val="left"/>
    </w:lvl>
    <w:lvl w:ilvl="6">
      <w:numFmt w:val="bullet"/>
      <w:lvlText w:val=""/>
      <w:lvlJc w:val="left"/>
    </w:lvl>
    <w:lvl w:ilvl="7">
      <w:numFmt w:val="bullet"/>
      <w:lvlText w:val=""/>
      <w:lvlJc w:val="left"/>
    </w:lvl>
    <w:lvl w:ilvl="8">
      <w:numFmt w:val="bullet"/>
      <w:lvlText w:val=""/>
      <w:lvlJc w:val="left"/>
    </w:lvl>
  </w:abstractNum>
  <w:abstractNum w:abstractNumId="49">
    <w:nsid w:val="64333856"/>
    <w:multiLevelType w:val="hybridMultilevel"/>
    <w:tmpl w:val="F3D24398"/>
    <w:lvl w:ilvl="0" w:tplc="19067D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386240"/>
    <w:multiLevelType w:val="multilevel"/>
    <w:tmpl w:val="D548B724"/>
    <w:styleLink w:val="WWNum4"/>
    <w:lvl w:ilvl="0">
      <w:numFmt w:val="bullet"/>
      <w:lvlText w:val="o"/>
      <w:lvlJc w:val="left"/>
      <w:rPr>
        <w:rFonts w:ascii="Times New Roman" w:hAnsi="Times New Roman" w:cs="Courier New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1">
    <w:nsid w:val="666F74D3"/>
    <w:multiLevelType w:val="multilevel"/>
    <w:tmpl w:val="43B4A410"/>
    <w:styleLink w:val="WWNum1"/>
    <w:lvl w:ilvl="0">
      <w:numFmt w:val="bullet"/>
      <w:lvlText w:val="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>
    <w:nsid w:val="6A115CE0"/>
    <w:multiLevelType w:val="multilevel"/>
    <w:tmpl w:val="86BE88E6"/>
    <w:styleLink w:val="WW8Num22"/>
    <w:lvl w:ilvl="0">
      <w:numFmt w:val="bullet"/>
      <w:lvlText w:val="•"/>
      <w:lvlJc w:val="left"/>
      <w:rPr>
        <w:rFonts w:ascii="Garamond" w:hAnsi="Garamond"/>
      </w:rPr>
    </w:lvl>
    <w:lvl w:ilvl="1">
      <w:numFmt w:val="bullet"/>
      <w:lvlText w:val="•"/>
      <w:lvlJc w:val="left"/>
      <w:rPr>
        <w:rFonts w:ascii="Garamond" w:hAnsi="Garamond"/>
      </w:rPr>
    </w:lvl>
    <w:lvl w:ilvl="2">
      <w:numFmt w:val="bullet"/>
      <w:lvlText w:val="•"/>
      <w:lvlJc w:val="left"/>
      <w:rPr>
        <w:rFonts w:ascii="Garamond" w:hAnsi="Garamond"/>
      </w:rPr>
    </w:lvl>
    <w:lvl w:ilvl="3">
      <w:numFmt w:val="bullet"/>
      <w:lvlText w:val="•"/>
      <w:lvlJc w:val="left"/>
      <w:rPr>
        <w:rFonts w:ascii="Garamond" w:hAnsi="Garamond"/>
      </w:rPr>
    </w:lvl>
    <w:lvl w:ilvl="4">
      <w:numFmt w:val="bullet"/>
      <w:lvlText w:val="•"/>
      <w:lvlJc w:val="left"/>
      <w:rPr>
        <w:rFonts w:ascii="Garamond" w:hAnsi="Garamond"/>
      </w:rPr>
    </w:lvl>
    <w:lvl w:ilvl="5">
      <w:numFmt w:val="bullet"/>
      <w:lvlText w:val="•"/>
      <w:lvlJc w:val="left"/>
      <w:rPr>
        <w:rFonts w:ascii="Garamond" w:hAnsi="Garamond"/>
      </w:rPr>
    </w:lvl>
    <w:lvl w:ilvl="6">
      <w:numFmt w:val="bullet"/>
      <w:lvlText w:val="•"/>
      <w:lvlJc w:val="left"/>
      <w:rPr>
        <w:rFonts w:ascii="Garamond" w:hAnsi="Garamond"/>
      </w:rPr>
    </w:lvl>
    <w:lvl w:ilvl="7">
      <w:numFmt w:val="bullet"/>
      <w:lvlText w:val="•"/>
      <w:lvlJc w:val="left"/>
      <w:rPr>
        <w:rFonts w:ascii="Garamond" w:hAnsi="Garamond"/>
      </w:rPr>
    </w:lvl>
    <w:lvl w:ilvl="8">
      <w:numFmt w:val="bullet"/>
      <w:lvlText w:val="•"/>
      <w:lvlJc w:val="left"/>
      <w:rPr>
        <w:rFonts w:ascii="Garamond" w:hAnsi="Garamond"/>
      </w:rPr>
    </w:lvl>
  </w:abstractNum>
  <w:abstractNum w:abstractNumId="53">
    <w:nsid w:val="714C486D"/>
    <w:multiLevelType w:val="hybridMultilevel"/>
    <w:tmpl w:val="8E6EB62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4617A89"/>
    <w:multiLevelType w:val="multilevel"/>
    <w:tmpl w:val="3E70E2FA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748F692A"/>
    <w:multiLevelType w:val="multilevel"/>
    <w:tmpl w:val="55F27DD2"/>
    <w:styleLink w:val="LFO60"/>
    <w:lvl w:ilvl="0">
      <w:numFmt w:val="bullet"/>
      <w:pStyle w:val="ListBul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>
    <w:nsid w:val="754520F9"/>
    <w:multiLevelType w:val="hybridMultilevel"/>
    <w:tmpl w:val="4E080EEE"/>
    <w:lvl w:ilvl="0" w:tplc="19067D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DB6AB7"/>
    <w:multiLevelType w:val="hybridMultilevel"/>
    <w:tmpl w:val="9A181D08"/>
    <w:lvl w:ilvl="0" w:tplc="19067D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C45134"/>
    <w:multiLevelType w:val="hybridMultilevel"/>
    <w:tmpl w:val="E9C8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C2C767E"/>
    <w:multiLevelType w:val="multilevel"/>
    <w:tmpl w:val="266A0310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7CA050EA"/>
    <w:multiLevelType w:val="multilevel"/>
    <w:tmpl w:val="B85419FC"/>
    <w:styleLink w:val="WWNum6"/>
    <w:lvl w:ilvl="0">
      <w:numFmt w:val="bullet"/>
      <w:lvlText w:val=""/>
      <w:lvlJc w:val="left"/>
    </w:lvl>
    <w:lvl w:ilvl="1">
      <w:numFmt w:val="bullet"/>
      <w:lvlText w:val=""/>
      <w:lvlJc w:val="left"/>
    </w:lvl>
    <w:lvl w:ilvl="2">
      <w:numFmt w:val="bullet"/>
      <w:lvlText w:val=""/>
      <w:lvlJc w:val="left"/>
    </w:lvl>
    <w:lvl w:ilvl="3">
      <w:numFmt w:val="bullet"/>
      <w:lvlText w:val=""/>
      <w:lvlJc w:val="left"/>
    </w:lvl>
    <w:lvl w:ilvl="4">
      <w:numFmt w:val="bullet"/>
      <w:lvlText w:val=""/>
      <w:lvlJc w:val="left"/>
    </w:lvl>
    <w:lvl w:ilvl="5">
      <w:numFmt w:val="bullet"/>
      <w:lvlText w:val=""/>
      <w:lvlJc w:val="left"/>
    </w:lvl>
    <w:lvl w:ilvl="6">
      <w:numFmt w:val="bullet"/>
      <w:lvlText w:val=""/>
      <w:lvlJc w:val="left"/>
    </w:lvl>
    <w:lvl w:ilvl="7">
      <w:numFmt w:val="bullet"/>
      <w:lvlText w:val=""/>
      <w:lvlJc w:val="left"/>
    </w:lvl>
    <w:lvl w:ilvl="8">
      <w:numFmt w:val="bullet"/>
      <w:lvlText w:val=""/>
      <w:lvlJc w:val="left"/>
    </w:lvl>
  </w:abstractNum>
  <w:abstractNum w:abstractNumId="61">
    <w:nsid w:val="7D310910"/>
    <w:multiLevelType w:val="hybridMultilevel"/>
    <w:tmpl w:val="C2782F04"/>
    <w:lvl w:ilvl="0" w:tplc="19067D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863764"/>
    <w:multiLevelType w:val="multilevel"/>
    <w:tmpl w:val="5706D250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4"/>
  </w:num>
  <w:num w:numId="3">
    <w:abstractNumId w:val="24"/>
  </w:num>
  <w:num w:numId="4">
    <w:abstractNumId w:val="33"/>
  </w:num>
  <w:num w:numId="5">
    <w:abstractNumId w:val="51"/>
  </w:num>
  <w:num w:numId="6">
    <w:abstractNumId w:val="23"/>
  </w:num>
  <w:num w:numId="7">
    <w:abstractNumId w:val="32"/>
  </w:num>
  <w:num w:numId="8">
    <w:abstractNumId w:val="50"/>
  </w:num>
  <w:num w:numId="9">
    <w:abstractNumId w:val="26"/>
  </w:num>
  <w:num w:numId="10">
    <w:abstractNumId w:val="60"/>
  </w:num>
  <w:num w:numId="11">
    <w:abstractNumId w:val="8"/>
  </w:num>
  <w:num w:numId="12">
    <w:abstractNumId w:val="48"/>
  </w:num>
  <w:num w:numId="13">
    <w:abstractNumId w:val="19"/>
  </w:num>
  <w:num w:numId="14">
    <w:abstractNumId w:val="37"/>
  </w:num>
  <w:num w:numId="15">
    <w:abstractNumId w:val="45"/>
  </w:num>
  <w:num w:numId="16">
    <w:abstractNumId w:val="18"/>
  </w:num>
  <w:num w:numId="17">
    <w:abstractNumId w:val="17"/>
  </w:num>
  <w:num w:numId="18">
    <w:abstractNumId w:val="7"/>
  </w:num>
  <w:num w:numId="19">
    <w:abstractNumId w:val="35"/>
  </w:num>
  <w:num w:numId="20">
    <w:abstractNumId w:val="41"/>
  </w:num>
  <w:num w:numId="21">
    <w:abstractNumId w:val="62"/>
  </w:num>
  <w:num w:numId="22">
    <w:abstractNumId w:val="47"/>
  </w:num>
  <w:num w:numId="23">
    <w:abstractNumId w:val="10"/>
  </w:num>
  <w:num w:numId="24">
    <w:abstractNumId w:val="36"/>
  </w:num>
  <w:num w:numId="25">
    <w:abstractNumId w:val="38"/>
  </w:num>
  <w:num w:numId="26">
    <w:abstractNumId w:val="22"/>
  </w:num>
  <w:num w:numId="27">
    <w:abstractNumId w:val="21"/>
  </w:num>
  <w:num w:numId="28">
    <w:abstractNumId w:val="31"/>
  </w:num>
  <w:num w:numId="29">
    <w:abstractNumId w:val="52"/>
  </w:num>
  <w:num w:numId="30">
    <w:abstractNumId w:val="12"/>
  </w:num>
  <w:num w:numId="31">
    <w:abstractNumId w:val="15"/>
  </w:num>
  <w:num w:numId="32">
    <w:abstractNumId w:val="9"/>
  </w:num>
  <w:num w:numId="33">
    <w:abstractNumId w:val="54"/>
  </w:num>
  <w:num w:numId="34">
    <w:abstractNumId w:val="6"/>
  </w:num>
  <w:num w:numId="35">
    <w:abstractNumId w:val="28"/>
  </w:num>
  <w:num w:numId="36">
    <w:abstractNumId w:val="59"/>
  </w:num>
  <w:num w:numId="37">
    <w:abstractNumId w:val="55"/>
  </w:num>
  <w:num w:numId="38">
    <w:abstractNumId w:val="29"/>
  </w:num>
  <w:num w:numId="39">
    <w:abstractNumId w:val="30"/>
  </w:num>
  <w:num w:numId="40">
    <w:abstractNumId w:val="39"/>
  </w:num>
  <w:num w:numId="41">
    <w:abstractNumId w:val="57"/>
  </w:num>
  <w:num w:numId="42">
    <w:abstractNumId w:val="42"/>
  </w:num>
  <w:num w:numId="43">
    <w:abstractNumId w:val="61"/>
  </w:num>
  <w:num w:numId="44">
    <w:abstractNumId w:val="25"/>
  </w:num>
  <w:num w:numId="45">
    <w:abstractNumId w:val="56"/>
  </w:num>
  <w:num w:numId="46">
    <w:abstractNumId w:val="43"/>
  </w:num>
  <w:num w:numId="47">
    <w:abstractNumId w:val="49"/>
  </w:num>
  <w:num w:numId="48">
    <w:abstractNumId w:val="40"/>
  </w:num>
  <w:num w:numId="49">
    <w:abstractNumId w:val="13"/>
  </w:num>
  <w:num w:numId="50">
    <w:abstractNumId w:val="46"/>
  </w:num>
  <w:num w:numId="51">
    <w:abstractNumId w:val="11"/>
  </w:num>
  <w:num w:numId="52">
    <w:abstractNumId w:val="16"/>
  </w:num>
  <w:num w:numId="53">
    <w:abstractNumId w:val="27"/>
  </w:num>
  <w:num w:numId="54">
    <w:abstractNumId w:val="5"/>
  </w:num>
  <w:num w:numId="55">
    <w:abstractNumId w:val="14"/>
  </w:num>
  <w:num w:numId="56">
    <w:abstractNumId w:val="20"/>
  </w:num>
  <w:num w:numId="5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56DA9"/>
    <w:rsid w:val="00004760"/>
    <w:rsid w:val="00004CD0"/>
    <w:rsid w:val="00012454"/>
    <w:rsid w:val="00013703"/>
    <w:rsid w:val="00015DF6"/>
    <w:rsid w:val="00016CB5"/>
    <w:rsid w:val="00020188"/>
    <w:rsid w:val="00020AD6"/>
    <w:rsid w:val="000233B6"/>
    <w:rsid w:val="00037C35"/>
    <w:rsid w:val="0004079F"/>
    <w:rsid w:val="0004137F"/>
    <w:rsid w:val="00043A65"/>
    <w:rsid w:val="00047493"/>
    <w:rsid w:val="00050A55"/>
    <w:rsid w:val="00052178"/>
    <w:rsid w:val="00052C8C"/>
    <w:rsid w:val="000549D7"/>
    <w:rsid w:val="00054E81"/>
    <w:rsid w:val="00057C08"/>
    <w:rsid w:val="000611AC"/>
    <w:rsid w:val="0006128C"/>
    <w:rsid w:val="00067FCF"/>
    <w:rsid w:val="000707A0"/>
    <w:rsid w:val="000719C4"/>
    <w:rsid w:val="00072246"/>
    <w:rsid w:val="000843B1"/>
    <w:rsid w:val="0008671D"/>
    <w:rsid w:val="00090565"/>
    <w:rsid w:val="000A14AB"/>
    <w:rsid w:val="000B6337"/>
    <w:rsid w:val="000C228F"/>
    <w:rsid w:val="000C4B72"/>
    <w:rsid w:val="000C6EE8"/>
    <w:rsid w:val="000D1FA0"/>
    <w:rsid w:val="000D5104"/>
    <w:rsid w:val="000D64F6"/>
    <w:rsid w:val="000D7810"/>
    <w:rsid w:val="000E5651"/>
    <w:rsid w:val="000E56EB"/>
    <w:rsid w:val="000F4964"/>
    <w:rsid w:val="000F5F57"/>
    <w:rsid w:val="00111AAC"/>
    <w:rsid w:val="00114E39"/>
    <w:rsid w:val="001151B4"/>
    <w:rsid w:val="00117469"/>
    <w:rsid w:val="00124A82"/>
    <w:rsid w:val="00130EDA"/>
    <w:rsid w:val="00132672"/>
    <w:rsid w:val="00137D10"/>
    <w:rsid w:val="00143CDA"/>
    <w:rsid w:val="0014400C"/>
    <w:rsid w:val="00144773"/>
    <w:rsid w:val="00150C5E"/>
    <w:rsid w:val="00151B40"/>
    <w:rsid w:val="00153498"/>
    <w:rsid w:val="0015492C"/>
    <w:rsid w:val="001566A8"/>
    <w:rsid w:val="00157151"/>
    <w:rsid w:val="00157708"/>
    <w:rsid w:val="0016777D"/>
    <w:rsid w:val="00171180"/>
    <w:rsid w:val="0017483D"/>
    <w:rsid w:val="001772BC"/>
    <w:rsid w:val="00184B3A"/>
    <w:rsid w:val="001905FE"/>
    <w:rsid w:val="001975A5"/>
    <w:rsid w:val="001A03A2"/>
    <w:rsid w:val="001A091D"/>
    <w:rsid w:val="001A1391"/>
    <w:rsid w:val="001A351D"/>
    <w:rsid w:val="001A3712"/>
    <w:rsid w:val="001A4AD9"/>
    <w:rsid w:val="001A5F27"/>
    <w:rsid w:val="001A6E9D"/>
    <w:rsid w:val="001B1704"/>
    <w:rsid w:val="001B1AB1"/>
    <w:rsid w:val="001B21D0"/>
    <w:rsid w:val="001B25DD"/>
    <w:rsid w:val="001B33D4"/>
    <w:rsid w:val="001B41FD"/>
    <w:rsid w:val="001B4467"/>
    <w:rsid w:val="001D1591"/>
    <w:rsid w:val="001D2A1B"/>
    <w:rsid w:val="001D6041"/>
    <w:rsid w:val="001D71A4"/>
    <w:rsid w:val="001E03B9"/>
    <w:rsid w:val="001E6337"/>
    <w:rsid w:val="001F3362"/>
    <w:rsid w:val="00204056"/>
    <w:rsid w:val="002059E2"/>
    <w:rsid w:val="00205F8D"/>
    <w:rsid w:val="00206468"/>
    <w:rsid w:val="00211C56"/>
    <w:rsid w:val="00212AD1"/>
    <w:rsid w:val="0021439C"/>
    <w:rsid w:val="002162DE"/>
    <w:rsid w:val="00216884"/>
    <w:rsid w:val="00217C64"/>
    <w:rsid w:val="0022003C"/>
    <w:rsid w:val="00236875"/>
    <w:rsid w:val="00241A0A"/>
    <w:rsid w:val="00243D42"/>
    <w:rsid w:val="00244F0A"/>
    <w:rsid w:val="00246167"/>
    <w:rsid w:val="00247531"/>
    <w:rsid w:val="00252885"/>
    <w:rsid w:val="002545AD"/>
    <w:rsid w:val="00255D9C"/>
    <w:rsid w:val="00262FC4"/>
    <w:rsid w:val="0027242B"/>
    <w:rsid w:val="002725E2"/>
    <w:rsid w:val="00277AF3"/>
    <w:rsid w:val="00283E08"/>
    <w:rsid w:val="0028425C"/>
    <w:rsid w:val="00284D9F"/>
    <w:rsid w:val="002913B5"/>
    <w:rsid w:val="00292E62"/>
    <w:rsid w:val="002963EF"/>
    <w:rsid w:val="0029715E"/>
    <w:rsid w:val="00297C8B"/>
    <w:rsid w:val="002A332E"/>
    <w:rsid w:val="002A3964"/>
    <w:rsid w:val="002A4BB7"/>
    <w:rsid w:val="002B3C4E"/>
    <w:rsid w:val="002B6DCE"/>
    <w:rsid w:val="002B7410"/>
    <w:rsid w:val="002C20B8"/>
    <w:rsid w:val="002C4C99"/>
    <w:rsid w:val="002C7777"/>
    <w:rsid w:val="002D168E"/>
    <w:rsid w:val="002D2C11"/>
    <w:rsid w:val="002D376D"/>
    <w:rsid w:val="002D37FF"/>
    <w:rsid w:val="002D5A51"/>
    <w:rsid w:val="002E4203"/>
    <w:rsid w:val="002E567C"/>
    <w:rsid w:val="002E72AE"/>
    <w:rsid w:val="002E7308"/>
    <w:rsid w:val="002F3370"/>
    <w:rsid w:val="002F3A83"/>
    <w:rsid w:val="002F57ED"/>
    <w:rsid w:val="00300395"/>
    <w:rsid w:val="0030332E"/>
    <w:rsid w:val="0031099C"/>
    <w:rsid w:val="00310B66"/>
    <w:rsid w:val="00311504"/>
    <w:rsid w:val="003131CF"/>
    <w:rsid w:val="00313848"/>
    <w:rsid w:val="003162CD"/>
    <w:rsid w:val="00317EB0"/>
    <w:rsid w:val="00320689"/>
    <w:rsid w:val="00323C02"/>
    <w:rsid w:val="003344B9"/>
    <w:rsid w:val="003404AF"/>
    <w:rsid w:val="00340BFF"/>
    <w:rsid w:val="0035079B"/>
    <w:rsid w:val="00354996"/>
    <w:rsid w:val="00356279"/>
    <w:rsid w:val="00356FDD"/>
    <w:rsid w:val="00361FB6"/>
    <w:rsid w:val="003671B6"/>
    <w:rsid w:val="00373415"/>
    <w:rsid w:val="00374351"/>
    <w:rsid w:val="003808E8"/>
    <w:rsid w:val="003860D5"/>
    <w:rsid w:val="0039524A"/>
    <w:rsid w:val="00395F8D"/>
    <w:rsid w:val="0039737F"/>
    <w:rsid w:val="003A16FE"/>
    <w:rsid w:val="003A49FB"/>
    <w:rsid w:val="003B2565"/>
    <w:rsid w:val="003C15D8"/>
    <w:rsid w:val="003C35AC"/>
    <w:rsid w:val="003D3407"/>
    <w:rsid w:val="003E5900"/>
    <w:rsid w:val="003E66E7"/>
    <w:rsid w:val="003F2DD3"/>
    <w:rsid w:val="00403C8A"/>
    <w:rsid w:val="00412FCD"/>
    <w:rsid w:val="00416319"/>
    <w:rsid w:val="004216DB"/>
    <w:rsid w:val="004217F1"/>
    <w:rsid w:val="00424A95"/>
    <w:rsid w:val="00426C06"/>
    <w:rsid w:val="00427662"/>
    <w:rsid w:val="00432395"/>
    <w:rsid w:val="004329B5"/>
    <w:rsid w:val="004339C9"/>
    <w:rsid w:val="00436752"/>
    <w:rsid w:val="00443EB3"/>
    <w:rsid w:val="0044439F"/>
    <w:rsid w:val="00446A4B"/>
    <w:rsid w:val="00446EEB"/>
    <w:rsid w:val="004571EC"/>
    <w:rsid w:val="00463897"/>
    <w:rsid w:val="00465462"/>
    <w:rsid w:val="004660E5"/>
    <w:rsid w:val="0047036D"/>
    <w:rsid w:val="00472FC8"/>
    <w:rsid w:val="00473C30"/>
    <w:rsid w:val="00476417"/>
    <w:rsid w:val="00487855"/>
    <w:rsid w:val="00491124"/>
    <w:rsid w:val="0049170D"/>
    <w:rsid w:val="00491B3A"/>
    <w:rsid w:val="004952E0"/>
    <w:rsid w:val="004A2213"/>
    <w:rsid w:val="004A24F6"/>
    <w:rsid w:val="004A2E89"/>
    <w:rsid w:val="004D3582"/>
    <w:rsid w:val="004D71AF"/>
    <w:rsid w:val="004E2FC0"/>
    <w:rsid w:val="004F4462"/>
    <w:rsid w:val="004F5398"/>
    <w:rsid w:val="00503A03"/>
    <w:rsid w:val="005062ED"/>
    <w:rsid w:val="00507035"/>
    <w:rsid w:val="00507D6A"/>
    <w:rsid w:val="0051285F"/>
    <w:rsid w:val="005167B7"/>
    <w:rsid w:val="00516A45"/>
    <w:rsid w:val="00525530"/>
    <w:rsid w:val="005260EC"/>
    <w:rsid w:val="00526E27"/>
    <w:rsid w:val="00527FB0"/>
    <w:rsid w:val="005342C8"/>
    <w:rsid w:val="00536D2C"/>
    <w:rsid w:val="00540B85"/>
    <w:rsid w:val="00545BC8"/>
    <w:rsid w:val="00555707"/>
    <w:rsid w:val="005623A4"/>
    <w:rsid w:val="005627D1"/>
    <w:rsid w:val="00564027"/>
    <w:rsid w:val="0056561B"/>
    <w:rsid w:val="00566FC2"/>
    <w:rsid w:val="00571566"/>
    <w:rsid w:val="0057579A"/>
    <w:rsid w:val="00582E35"/>
    <w:rsid w:val="00590DE1"/>
    <w:rsid w:val="005958BD"/>
    <w:rsid w:val="00595F86"/>
    <w:rsid w:val="005A0BC3"/>
    <w:rsid w:val="005A45B5"/>
    <w:rsid w:val="005A5E7F"/>
    <w:rsid w:val="005B2316"/>
    <w:rsid w:val="005B3A5D"/>
    <w:rsid w:val="005B4F78"/>
    <w:rsid w:val="005B512C"/>
    <w:rsid w:val="005C603D"/>
    <w:rsid w:val="005C6C3A"/>
    <w:rsid w:val="005C72E8"/>
    <w:rsid w:val="005C7AED"/>
    <w:rsid w:val="005D2587"/>
    <w:rsid w:val="005D4FF8"/>
    <w:rsid w:val="005E21B4"/>
    <w:rsid w:val="005E3BBC"/>
    <w:rsid w:val="005E6370"/>
    <w:rsid w:val="005F27F8"/>
    <w:rsid w:val="005F3008"/>
    <w:rsid w:val="005F4BD8"/>
    <w:rsid w:val="005F607E"/>
    <w:rsid w:val="005F6D83"/>
    <w:rsid w:val="005F6DB2"/>
    <w:rsid w:val="006037AD"/>
    <w:rsid w:val="006168EB"/>
    <w:rsid w:val="006177B8"/>
    <w:rsid w:val="006251FF"/>
    <w:rsid w:val="00625675"/>
    <w:rsid w:val="006360F5"/>
    <w:rsid w:val="00636D98"/>
    <w:rsid w:val="006426EC"/>
    <w:rsid w:val="00645CEA"/>
    <w:rsid w:val="00654AF9"/>
    <w:rsid w:val="00662F51"/>
    <w:rsid w:val="0067111F"/>
    <w:rsid w:val="00671680"/>
    <w:rsid w:val="00671DAC"/>
    <w:rsid w:val="00672630"/>
    <w:rsid w:val="00672D37"/>
    <w:rsid w:val="006731C7"/>
    <w:rsid w:val="006735F1"/>
    <w:rsid w:val="0067739D"/>
    <w:rsid w:val="00680079"/>
    <w:rsid w:val="00683848"/>
    <w:rsid w:val="00684422"/>
    <w:rsid w:val="00684E4C"/>
    <w:rsid w:val="0068672A"/>
    <w:rsid w:val="00692AFB"/>
    <w:rsid w:val="00696C3F"/>
    <w:rsid w:val="00697B28"/>
    <w:rsid w:val="006A4121"/>
    <w:rsid w:val="006B2F5D"/>
    <w:rsid w:val="006C730C"/>
    <w:rsid w:val="006D001A"/>
    <w:rsid w:val="006D01EC"/>
    <w:rsid w:val="006D4E2E"/>
    <w:rsid w:val="006D67AB"/>
    <w:rsid w:val="006D738E"/>
    <w:rsid w:val="006E4096"/>
    <w:rsid w:val="006F0346"/>
    <w:rsid w:val="006F60AA"/>
    <w:rsid w:val="006F60FD"/>
    <w:rsid w:val="007044FC"/>
    <w:rsid w:val="00706EDE"/>
    <w:rsid w:val="00710741"/>
    <w:rsid w:val="0071194A"/>
    <w:rsid w:val="0071562B"/>
    <w:rsid w:val="00716750"/>
    <w:rsid w:val="00717360"/>
    <w:rsid w:val="00720B29"/>
    <w:rsid w:val="00721BEB"/>
    <w:rsid w:val="007223D8"/>
    <w:rsid w:val="00733914"/>
    <w:rsid w:val="00734310"/>
    <w:rsid w:val="00741A4D"/>
    <w:rsid w:val="00743D1F"/>
    <w:rsid w:val="007538DF"/>
    <w:rsid w:val="007605A9"/>
    <w:rsid w:val="00761539"/>
    <w:rsid w:val="00766C76"/>
    <w:rsid w:val="00776042"/>
    <w:rsid w:val="00780C33"/>
    <w:rsid w:val="00783DC5"/>
    <w:rsid w:val="00785406"/>
    <w:rsid w:val="00790162"/>
    <w:rsid w:val="007A1246"/>
    <w:rsid w:val="007A2BE6"/>
    <w:rsid w:val="007A5F47"/>
    <w:rsid w:val="007B2725"/>
    <w:rsid w:val="007B5047"/>
    <w:rsid w:val="007D3E00"/>
    <w:rsid w:val="007D5054"/>
    <w:rsid w:val="007E237E"/>
    <w:rsid w:val="007E4546"/>
    <w:rsid w:val="007F01E8"/>
    <w:rsid w:val="007F0201"/>
    <w:rsid w:val="007F1137"/>
    <w:rsid w:val="007F242C"/>
    <w:rsid w:val="007F2C68"/>
    <w:rsid w:val="008236CD"/>
    <w:rsid w:val="008306C3"/>
    <w:rsid w:val="00831069"/>
    <w:rsid w:val="00831768"/>
    <w:rsid w:val="008369DE"/>
    <w:rsid w:val="00840814"/>
    <w:rsid w:val="0084157E"/>
    <w:rsid w:val="008459F1"/>
    <w:rsid w:val="008534D6"/>
    <w:rsid w:val="008631CD"/>
    <w:rsid w:val="008702B3"/>
    <w:rsid w:val="0087191F"/>
    <w:rsid w:val="0087228A"/>
    <w:rsid w:val="00872C45"/>
    <w:rsid w:val="00873F03"/>
    <w:rsid w:val="008836F5"/>
    <w:rsid w:val="00890C52"/>
    <w:rsid w:val="0089528F"/>
    <w:rsid w:val="00896812"/>
    <w:rsid w:val="008A1118"/>
    <w:rsid w:val="008A24F2"/>
    <w:rsid w:val="008A3AFC"/>
    <w:rsid w:val="008A63CB"/>
    <w:rsid w:val="008B01EF"/>
    <w:rsid w:val="008B32F0"/>
    <w:rsid w:val="008B6E98"/>
    <w:rsid w:val="008B7082"/>
    <w:rsid w:val="008C0353"/>
    <w:rsid w:val="008C3CA5"/>
    <w:rsid w:val="008C54FC"/>
    <w:rsid w:val="008D635B"/>
    <w:rsid w:val="008D6BFE"/>
    <w:rsid w:val="008D7761"/>
    <w:rsid w:val="008E0587"/>
    <w:rsid w:val="008E1697"/>
    <w:rsid w:val="008E16B7"/>
    <w:rsid w:val="008E31CD"/>
    <w:rsid w:val="008E7250"/>
    <w:rsid w:val="008F032C"/>
    <w:rsid w:val="008F03BC"/>
    <w:rsid w:val="008F2773"/>
    <w:rsid w:val="008F335E"/>
    <w:rsid w:val="008F674C"/>
    <w:rsid w:val="00900252"/>
    <w:rsid w:val="009003E3"/>
    <w:rsid w:val="00902054"/>
    <w:rsid w:val="009029C6"/>
    <w:rsid w:val="009057CB"/>
    <w:rsid w:val="009104AD"/>
    <w:rsid w:val="009130FD"/>
    <w:rsid w:val="00914174"/>
    <w:rsid w:val="0091424D"/>
    <w:rsid w:val="0092475B"/>
    <w:rsid w:val="00924DEF"/>
    <w:rsid w:val="00930D8A"/>
    <w:rsid w:val="009428D6"/>
    <w:rsid w:val="009436C6"/>
    <w:rsid w:val="00954096"/>
    <w:rsid w:val="00955397"/>
    <w:rsid w:val="00957E5F"/>
    <w:rsid w:val="00960CDB"/>
    <w:rsid w:val="00961414"/>
    <w:rsid w:val="009631E6"/>
    <w:rsid w:val="009637F8"/>
    <w:rsid w:val="00965623"/>
    <w:rsid w:val="009673A8"/>
    <w:rsid w:val="00973D99"/>
    <w:rsid w:val="009750CC"/>
    <w:rsid w:val="0097706E"/>
    <w:rsid w:val="00982F68"/>
    <w:rsid w:val="00986F11"/>
    <w:rsid w:val="00987F30"/>
    <w:rsid w:val="00996285"/>
    <w:rsid w:val="009968B2"/>
    <w:rsid w:val="009A68AC"/>
    <w:rsid w:val="009B0AF7"/>
    <w:rsid w:val="009B4054"/>
    <w:rsid w:val="009C25B1"/>
    <w:rsid w:val="009D3B6F"/>
    <w:rsid w:val="009E148E"/>
    <w:rsid w:val="009E196B"/>
    <w:rsid w:val="009E6C08"/>
    <w:rsid w:val="00A0368C"/>
    <w:rsid w:val="00A03D2D"/>
    <w:rsid w:val="00A077CF"/>
    <w:rsid w:val="00A10FB8"/>
    <w:rsid w:val="00A11014"/>
    <w:rsid w:val="00A12877"/>
    <w:rsid w:val="00A2290F"/>
    <w:rsid w:val="00A24933"/>
    <w:rsid w:val="00A24CEB"/>
    <w:rsid w:val="00A31C0E"/>
    <w:rsid w:val="00A32E77"/>
    <w:rsid w:val="00A32E86"/>
    <w:rsid w:val="00A3341B"/>
    <w:rsid w:val="00A41A11"/>
    <w:rsid w:val="00A41A75"/>
    <w:rsid w:val="00A45142"/>
    <w:rsid w:val="00A46456"/>
    <w:rsid w:val="00A538B7"/>
    <w:rsid w:val="00A54399"/>
    <w:rsid w:val="00A5546E"/>
    <w:rsid w:val="00A64517"/>
    <w:rsid w:val="00A64C09"/>
    <w:rsid w:val="00A6749B"/>
    <w:rsid w:val="00A72A0D"/>
    <w:rsid w:val="00A73D86"/>
    <w:rsid w:val="00A80530"/>
    <w:rsid w:val="00A8301E"/>
    <w:rsid w:val="00A83B43"/>
    <w:rsid w:val="00A85C7F"/>
    <w:rsid w:val="00A86579"/>
    <w:rsid w:val="00A8797F"/>
    <w:rsid w:val="00A95614"/>
    <w:rsid w:val="00A95F97"/>
    <w:rsid w:val="00A978FE"/>
    <w:rsid w:val="00AA6BB5"/>
    <w:rsid w:val="00AB0323"/>
    <w:rsid w:val="00AB23BB"/>
    <w:rsid w:val="00AB3D6E"/>
    <w:rsid w:val="00AB457D"/>
    <w:rsid w:val="00AB7B7F"/>
    <w:rsid w:val="00AD2D40"/>
    <w:rsid w:val="00AD460A"/>
    <w:rsid w:val="00AD5705"/>
    <w:rsid w:val="00AE069C"/>
    <w:rsid w:val="00AE0E5C"/>
    <w:rsid w:val="00AE32E7"/>
    <w:rsid w:val="00AF3EC7"/>
    <w:rsid w:val="00AF5A72"/>
    <w:rsid w:val="00B0207E"/>
    <w:rsid w:val="00B0561D"/>
    <w:rsid w:val="00B15304"/>
    <w:rsid w:val="00B22833"/>
    <w:rsid w:val="00B272F4"/>
    <w:rsid w:val="00B34FB3"/>
    <w:rsid w:val="00B36DC8"/>
    <w:rsid w:val="00B44FE1"/>
    <w:rsid w:val="00B62C2E"/>
    <w:rsid w:val="00B63128"/>
    <w:rsid w:val="00B63E50"/>
    <w:rsid w:val="00B65BF9"/>
    <w:rsid w:val="00B66A69"/>
    <w:rsid w:val="00B821B1"/>
    <w:rsid w:val="00B8544D"/>
    <w:rsid w:val="00B93D41"/>
    <w:rsid w:val="00B947DC"/>
    <w:rsid w:val="00B964BE"/>
    <w:rsid w:val="00BA47BD"/>
    <w:rsid w:val="00BB05A9"/>
    <w:rsid w:val="00BB26FB"/>
    <w:rsid w:val="00BB4312"/>
    <w:rsid w:val="00BB5AC2"/>
    <w:rsid w:val="00BB7601"/>
    <w:rsid w:val="00BC2D60"/>
    <w:rsid w:val="00BD02DF"/>
    <w:rsid w:val="00BD11C4"/>
    <w:rsid w:val="00BD4686"/>
    <w:rsid w:val="00BE1312"/>
    <w:rsid w:val="00BE1884"/>
    <w:rsid w:val="00BE4DCE"/>
    <w:rsid w:val="00BF552F"/>
    <w:rsid w:val="00BF6756"/>
    <w:rsid w:val="00C04B8E"/>
    <w:rsid w:val="00C05BB9"/>
    <w:rsid w:val="00C11FCF"/>
    <w:rsid w:val="00C14B5D"/>
    <w:rsid w:val="00C17363"/>
    <w:rsid w:val="00C2111B"/>
    <w:rsid w:val="00C24F2D"/>
    <w:rsid w:val="00C32C17"/>
    <w:rsid w:val="00C36D8D"/>
    <w:rsid w:val="00C407D0"/>
    <w:rsid w:val="00C41424"/>
    <w:rsid w:val="00C42250"/>
    <w:rsid w:val="00C4464B"/>
    <w:rsid w:val="00C45399"/>
    <w:rsid w:val="00C55872"/>
    <w:rsid w:val="00C6454B"/>
    <w:rsid w:val="00C65DD6"/>
    <w:rsid w:val="00C718EE"/>
    <w:rsid w:val="00C758D2"/>
    <w:rsid w:val="00C774F8"/>
    <w:rsid w:val="00C82089"/>
    <w:rsid w:val="00C8213C"/>
    <w:rsid w:val="00C867E4"/>
    <w:rsid w:val="00C911B5"/>
    <w:rsid w:val="00C91B2A"/>
    <w:rsid w:val="00C91C1E"/>
    <w:rsid w:val="00C92E72"/>
    <w:rsid w:val="00CA0EE8"/>
    <w:rsid w:val="00CA5938"/>
    <w:rsid w:val="00CA5AE6"/>
    <w:rsid w:val="00CA5DA5"/>
    <w:rsid w:val="00CA761A"/>
    <w:rsid w:val="00CB1046"/>
    <w:rsid w:val="00CB140F"/>
    <w:rsid w:val="00CB269D"/>
    <w:rsid w:val="00CB729D"/>
    <w:rsid w:val="00CC0C3A"/>
    <w:rsid w:val="00CC1D52"/>
    <w:rsid w:val="00CD014D"/>
    <w:rsid w:val="00CD110A"/>
    <w:rsid w:val="00CD6C0D"/>
    <w:rsid w:val="00CE40E6"/>
    <w:rsid w:val="00CE54EC"/>
    <w:rsid w:val="00CE5558"/>
    <w:rsid w:val="00CE5DAF"/>
    <w:rsid w:val="00CE5F80"/>
    <w:rsid w:val="00CE61D4"/>
    <w:rsid w:val="00CE7A50"/>
    <w:rsid w:val="00CE7E98"/>
    <w:rsid w:val="00CF1891"/>
    <w:rsid w:val="00CF23B3"/>
    <w:rsid w:val="00CF2AE6"/>
    <w:rsid w:val="00D00E2E"/>
    <w:rsid w:val="00D04295"/>
    <w:rsid w:val="00D0708D"/>
    <w:rsid w:val="00D076EA"/>
    <w:rsid w:val="00D12730"/>
    <w:rsid w:val="00D13B7A"/>
    <w:rsid w:val="00D14265"/>
    <w:rsid w:val="00D1510F"/>
    <w:rsid w:val="00D1511D"/>
    <w:rsid w:val="00D15B52"/>
    <w:rsid w:val="00D174B5"/>
    <w:rsid w:val="00D3251B"/>
    <w:rsid w:val="00D32C64"/>
    <w:rsid w:val="00D3523F"/>
    <w:rsid w:val="00D35B5A"/>
    <w:rsid w:val="00D35C87"/>
    <w:rsid w:val="00D36C9B"/>
    <w:rsid w:val="00D4016B"/>
    <w:rsid w:val="00D40ED8"/>
    <w:rsid w:val="00D42640"/>
    <w:rsid w:val="00D434F7"/>
    <w:rsid w:val="00D46143"/>
    <w:rsid w:val="00D521DE"/>
    <w:rsid w:val="00D61CDC"/>
    <w:rsid w:val="00D70B69"/>
    <w:rsid w:val="00D70EA7"/>
    <w:rsid w:val="00D74C83"/>
    <w:rsid w:val="00D7719C"/>
    <w:rsid w:val="00D86216"/>
    <w:rsid w:val="00D9128A"/>
    <w:rsid w:val="00D967AE"/>
    <w:rsid w:val="00D974EC"/>
    <w:rsid w:val="00D97677"/>
    <w:rsid w:val="00DA23EC"/>
    <w:rsid w:val="00DA3C05"/>
    <w:rsid w:val="00DA3C8B"/>
    <w:rsid w:val="00DA6102"/>
    <w:rsid w:val="00DB12A3"/>
    <w:rsid w:val="00DB4A92"/>
    <w:rsid w:val="00DB6D14"/>
    <w:rsid w:val="00DB77C7"/>
    <w:rsid w:val="00DD1C49"/>
    <w:rsid w:val="00DD5527"/>
    <w:rsid w:val="00DE144A"/>
    <w:rsid w:val="00DE1855"/>
    <w:rsid w:val="00DE6B69"/>
    <w:rsid w:val="00DE7BD1"/>
    <w:rsid w:val="00DF3B2B"/>
    <w:rsid w:val="00E03411"/>
    <w:rsid w:val="00E03B99"/>
    <w:rsid w:val="00E040AC"/>
    <w:rsid w:val="00E047EF"/>
    <w:rsid w:val="00E117BD"/>
    <w:rsid w:val="00E16679"/>
    <w:rsid w:val="00E17C87"/>
    <w:rsid w:val="00E17D34"/>
    <w:rsid w:val="00E21B81"/>
    <w:rsid w:val="00E2526F"/>
    <w:rsid w:val="00E32C53"/>
    <w:rsid w:val="00E34716"/>
    <w:rsid w:val="00E3532B"/>
    <w:rsid w:val="00E36E04"/>
    <w:rsid w:val="00E4158E"/>
    <w:rsid w:val="00E47D7D"/>
    <w:rsid w:val="00E47D99"/>
    <w:rsid w:val="00E513E9"/>
    <w:rsid w:val="00E52418"/>
    <w:rsid w:val="00E5269F"/>
    <w:rsid w:val="00E52E40"/>
    <w:rsid w:val="00E54A79"/>
    <w:rsid w:val="00E6146C"/>
    <w:rsid w:val="00E65787"/>
    <w:rsid w:val="00E70EA8"/>
    <w:rsid w:val="00E76A0B"/>
    <w:rsid w:val="00E77546"/>
    <w:rsid w:val="00E811CD"/>
    <w:rsid w:val="00E812DF"/>
    <w:rsid w:val="00E8729A"/>
    <w:rsid w:val="00E907BD"/>
    <w:rsid w:val="00E915E3"/>
    <w:rsid w:val="00E9583A"/>
    <w:rsid w:val="00EA6B28"/>
    <w:rsid w:val="00EB115C"/>
    <w:rsid w:val="00EB1886"/>
    <w:rsid w:val="00EC3D9B"/>
    <w:rsid w:val="00EC6A01"/>
    <w:rsid w:val="00EC7C27"/>
    <w:rsid w:val="00ED0A96"/>
    <w:rsid w:val="00ED1010"/>
    <w:rsid w:val="00ED3FB2"/>
    <w:rsid w:val="00ED7EB0"/>
    <w:rsid w:val="00EE06F9"/>
    <w:rsid w:val="00EE44B1"/>
    <w:rsid w:val="00EF0658"/>
    <w:rsid w:val="00EF6D7D"/>
    <w:rsid w:val="00F027C0"/>
    <w:rsid w:val="00F05CB5"/>
    <w:rsid w:val="00F129BA"/>
    <w:rsid w:val="00F1508A"/>
    <w:rsid w:val="00F15F2D"/>
    <w:rsid w:val="00F17ABE"/>
    <w:rsid w:val="00F229AE"/>
    <w:rsid w:val="00F23C49"/>
    <w:rsid w:val="00F35B81"/>
    <w:rsid w:val="00F36132"/>
    <w:rsid w:val="00F447C8"/>
    <w:rsid w:val="00F47643"/>
    <w:rsid w:val="00F47C54"/>
    <w:rsid w:val="00F537D9"/>
    <w:rsid w:val="00F56418"/>
    <w:rsid w:val="00F56825"/>
    <w:rsid w:val="00F56DA9"/>
    <w:rsid w:val="00F61A7B"/>
    <w:rsid w:val="00F62D83"/>
    <w:rsid w:val="00F6324A"/>
    <w:rsid w:val="00F63420"/>
    <w:rsid w:val="00F643FA"/>
    <w:rsid w:val="00F64512"/>
    <w:rsid w:val="00F6672A"/>
    <w:rsid w:val="00F801A9"/>
    <w:rsid w:val="00F8421F"/>
    <w:rsid w:val="00F84EE4"/>
    <w:rsid w:val="00F85556"/>
    <w:rsid w:val="00F92ABE"/>
    <w:rsid w:val="00F96D59"/>
    <w:rsid w:val="00FA6708"/>
    <w:rsid w:val="00FB04E0"/>
    <w:rsid w:val="00FB07FF"/>
    <w:rsid w:val="00FB49CB"/>
    <w:rsid w:val="00FC406A"/>
    <w:rsid w:val="00FC5C97"/>
    <w:rsid w:val="00FD30E6"/>
    <w:rsid w:val="00FD5A93"/>
    <w:rsid w:val="00FD5AFA"/>
    <w:rsid w:val="00FE693C"/>
    <w:rsid w:val="00FF2567"/>
    <w:rsid w:val="00FF3642"/>
    <w:rsid w:val="00FF62EC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975A5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45BC8"/>
    <w:pPr>
      <w:keepNext/>
      <w:spacing w:after="0" w:line="240" w:lineRule="auto"/>
      <w:jc w:val="right"/>
      <w:outlineLvl w:val="0"/>
    </w:pPr>
    <w:rPr>
      <w:rFonts w:ascii="Arial Narrow" w:eastAsia="Times New Roman" w:hAnsi="Arial Narrow" w:cs="Times New Roman"/>
      <w:i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545BC8"/>
    <w:pPr>
      <w:keepNext/>
      <w:spacing w:after="0" w:line="240" w:lineRule="auto"/>
      <w:jc w:val="right"/>
      <w:outlineLvl w:val="1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45BC8"/>
    <w:pPr>
      <w:keepNext/>
      <w:widowControl w:val="0"/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F47643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Times New Roman" w:hAnsi="Cambria" w:cs="Mangal"/>
      <w:color w:val="243F60"/>
      <w:kern w:val="3"/>
      <w:sz w:val="24"/>
      <w:szCs w:val="21"/>
      <w:lang w:eastAsia="zh-CN" w:bidi="hi-IN"/>
    </w:rPr>
  </w:style>
  <w:style w:type="paragraph" w:styleId="6">
    <w:name w:val="heading 6"/>
    <w:basedOn w:val="a"/>
    <w:next w:val="a"/>
    <w:link w:val="60"/>
    <w:qFormat/>
    <w:rsid w:val="00F47643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5"/>
    </w:pPr>
    <w:rPr>
      <w:rFonts w:ascii="Cambria" w:eastAsia="Times New Roman" w:hAnsi="Cambria" w:cs="Mangal"/>
      <w:i/>
      <w:iCs/>
      <w:color w:val="243F60"/>
      <w:kern w:val="3"/>
      <w:sz w:val="24"/>
      <w:szCs w:val="21"/>
      <w:lang w:eastAsia="zh-CN" w:bidi="hi-IN"/>
    </w:rPr>
  </w:style>
  <w:style w:type="paragraph" w:styleId="7">
    <w:name w:val="heading 7"/>
    <w:basedOn w:val="a"/>
    <w:next w:val="a"/>
    <w:link w:val="70"/>
    <w:qFormat/>
    <w:rsid w:val="00F47643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6"/>
    </w:pPr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paragraph" w:styleId="8">
    <w:name w:val="heading 8"/>
    <w:basedOn w:val="a"/>
    <w:next w:val="a"/>
    <w:link w:val="80"/>
    <w:qFormat/>
    <w:rsid w:val="00F47643"/>
    <w:pPr>
      <w:autoSpaceDN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975A5"/>
    <w:rPr>
      <w:rFonts w:ascii="Symbol" w:hAnsi="Symbol"/>
      <w:sz w:val="18"/>
      <w:szCs w:val="18"/>
    </w:rPr>
  </w:style>
  <w:style w:type="character" w:customStyle="1" w:styleId="WW8Num1z1">
    <w:name w:val="WW8Num1z1"/>
    <w:rsid w:val="001975A5"/>
    <w:rPr>
      <w:rFonts w:ascii="Courier New" w:hAnsi="Courier New" w:cs="Courier New"/>
    </w:rPr>
  </w:style>
  <w:style w:type="character" w:customStyle="1" w:styleId="WW8Num1z2">
    <w:name w:val="WW8Num1z2"/>
    <w:rsid w:val="001975A5"/>
    <w:rPr>
      <w:rFonts w:ascii="Wingdings" w:hAnsi="Wingdings"/>
    </w:rPr>
  </w:style>
  <w:style w:type="character" w:customStyle="1" w:styleId="WW8Num1z3">
    <w:name w:val="WW8Num1z3"/>
    <w:rsid w:val="001975A5"/>
    <w:rPr>
      <w:rFonts w:ascii="Symbol" w:hAnsi="Symbol"/>
    </w:rPr>
  </w:style>
  <w:style w:type="character" w:customStyle="1" w:styleId="11">
    <w:name w:val="Основной шрифт абзаца1"/>
    <w:rsid w:val="001975A5"/>
  </w:style>
  <w:style w:type="character" w:customStyle="1" w:styleId="a3">
    <w:name w:val="Текст сноски Знак"/>
    <w:rsid w:val="001975A5"/>
  </w:style>
  <w:style w:type="character" w:customStyle="1" w:styleId="a4">
    <w:name w:val="Символ сноски"/>
    <w:rsid w:val="001975A5"/>
    <w:rPr>
      <w:vertAlign w:val="superscript"/>
    </w:rPr>
  </w:style>
  <w:style w:type="character" w:styleId="a5">
    <w:name w:val="footnote reference"/>
    <w:rsid w:val="001975A5"/>
    <w:rPr>
      <w:vertAlign w:val="superscript"/>
    </w:rPr>
  </w:style>
  <w:style w:type="character" w:styleId="a6">
    <w:name w:val="endnote reference"/>
    <w:rsid w:val="001975A5"/>
    <w:rPr>
      <w:vertAlign w:val="superscript"/>
    </w:rPr>
  </w:style>
  <w:style w:type="character" w:customStyle="1" w:styleId="a7">
    <w:name w:val="Символы концевой сноски"/>
    <w:rsid w:val="001975A5"/>
  </w:style>
  <w:style w:type="character" w:customStyle="1" w:styleId="12">
    <w:name w:val="Заголовок №1 (2)_"/>
    <w:rsid w:val="001975A5"/>
    <w:rPr>
      <w:b/>
      <w:bCs/>
      <w:sz w:val="25"/>
      <w:szCs w:val="25"/>
      <w:lang w:eastAsia="ar-SA" w:bidi="ar-SA"/>
    </w:rPr>
  </w:style>
  <w:style w:type="character" w:customStyle="1" w:styleId="122">
    <w:name w:val="Заголовок №1 (2)2"/>
    <w:basedOn w:val="12"/>
    <w:rsid w:val="001975A5"/>
    <w:rPr>
      <w:b/>
      <w:bCs/>
      <w:sz w:val="25"/>
      <w:szCs w:val="25"/>
      <w:lang w:eastAsia="ar-SA" w:bidi="ar-SA"/>
    </w:rPr>
  </w:style>
  <w:style w:type="character" w:customStyle="1" w:styleId="15">
    <w:name w:val="Основной текст + Полужирный15"/>
    <w:rsid w:val="001975A5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110">
    <w:name w:val="Основной текст + Полужирный11"/>
    <w:rsid w:val="001975A5"/>
    <w:rPr>
      <w:rFonts w:ascii="Times New Roman" w:hAnsi="Times New Roman" w:cs="Times New Roman"/>
      <w:b/>
      <w:bCs/>
      <w:spacing w:val="0"/>
      <w:sz w:val="22"/>
      <w:szCs w:val="22"/>
      <w:lang w:val="ru-RU" w:eastAsia="ar-SA" w:bidi="ar-SA"/>
    </w:rPr>
  </w:style>
  <w:style w:type="character" w:customStyle="1" w:styleId="14">
    <w:name w:val="Основной текст + Полужирный14"/>
    <w:rsid w:val="001975A5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140">
    <w:name w:val="Основной текст (14)"/>
    <w:rsid w:val="001975A5"/>
    <w:rPr>
      <w:i/>
      <w:iCs/>
      <w:sz w:val="22"/>
      <w:szCs w:val="22"/>
      <w:lang w:val="ru-RU" w:eastAsia="ar-SA" w:bidi="ar-SA"/>
    </w:rPr>
  </w:style>
  <w:style w:type="character" w:customStyle="1" w:styleId="141">
    <w:name w:val="Основной текст (14)_"/>
    <w:rsid w:val="001975A5"/>
    <w:rPr>
      <w:i/>
      <w:iCs/>
      <w:sz w:val="22"/>
      <w:szCs w:val="22"/>
      <w:lang w:eastAsia="ar-SA" w:bidi="ar-SA"/>
    </w:rPr>
  </w:style>
  <w:style w:type="character" w:customStyle="1" w:styleId="142">
    <w:name w:val="Основной текст (14) + Не курсив"/>
    <w:basedOn w:val="141"/>
    <w:rsid w:val="001975A5"/>
    <w:rPr>
      <w:i/>
      <w:iCs/>
      <w:sz w:val="22"/>
      <w:szCs w:val="22"/>
      <w:lang w:eastAsia="ar-SA" w:bidi="ar-SA"/>
    </w:rPr>
  </w:style>
  <w:style w:type="character" w:customStyle="1" w:styleId="a8">
    <w:name w:val="Основной текст + Курсив"/>
    <w:rsid w:val="001975A5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62">
    <w:name w:val="Основной текст + Курсив62"/>
    <w:rsid w:val="001975A5"/>
    <w:rPr>
      <w:rFonts w:ascii="Times New Roman" w:hAnsi="Times New Roman" w:cs="Times New Roman"/>
      <w:i/>
      <w:iCs/>
      <w:spacing w:val="0"/>
      <w:sz w:val="22"/>
      <w:szCs w:val="22"/>
      <w:lang w:val="ru-RU" w:eastAsia="ar-SA" w:bidi="ar-SA"/>
    </w:rPr>
  </w:style>
  <w:style w:type="paragraph" w:customStyle="1" w:styleId="13">
    <w:name w:val="Заголовок1"/>
    <w:basedOn w:val="a"/>
    <w:next w:val="a9"/>
    <w:rsid w:val="001975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rsid w:val="001975A5"/>
    <w:pPr>
      <w:spacing w:after="120"/>
    </w:pPr>
    <w:rPr>
      <w:rFonts w:cs="Times New Roman"/>
    </w:rPr>
  </w:style>
  <w:style w:type="paragraph" w:styleId="ab">
    <w:name w:val="List"/>
    <w:basedOn w:val="a9"/>
    <w:rsid w:val="001975A5"/>
    <w:rPr>
      <w:rFonts w:ascii="Arial" w:hAnsi="Arial" w:cs="Mangal"/>
    </w:rPr>
  </w:style>
  <w:style w:type="paragraph" w:customStyle="1" w:styleId="16">
    <w:name w:val="Название1"/>
    <w:basedOn w:val="a"/>
    <w:rsid w:val="001975A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7">
    <w:name w:val="Указатель1"/>
    <w:basedOn w:val="a"/>
    <w:rsid w:val="001975A5"/>
    <w:pPr>
      <w:suppressLineNumbers/>
    </w:pPr>
    <w:rPr>
      <w:rFonts w:ascii="Arial" w:hAnsi="Arial" w:cs="Mangal"/>
    </w:rPr>
  </w:style>
  <w:style w:type="paragraph" w:styleId="ac">
    <w:name w:val="Normal (Web)"/>
    <w:aliases w:val="Обычный (веб)1,Обычный (веб) Знак1,Обычный (веб) Знак Знак"/>
    <w:basedOn w:val="a"/>
    <w:rsid w:val="001975A5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paragraph" w:styleId="ad">
    <w:name w:val="footnote text"/>
    <w:basedOn w:val="a"/>
    <w:rsid w:val="001975A5"/>
    <w:rPr>
      <w:sz w:val="20"/>
      <w:szCs w:val="20"/>
    </w:rPr>
  </w:style>
  <w:style w:type="paragraph" w:customStyle="1" w:styleId="ae">
    <w:name w:val="Содержимое врезки"/>
    <w:basedOn w:val="a9"/>
    <w:rsid w:val="001975A5"/>
  </w:style>
  <w:style w:type="paragraph" w:customStyle="1" w:styleId="af">
    <w:name w:val="Содержимое таблицы"/>
    <w:basedOn w:val="a"/>
    <w:rsid w:val="001975A5"/>
    <w:pPr>
      <w:suppressLineNumbers/>
    </w:pPr>
  </w:style>
  <w:style w:type="paragraph" w:customStyle="1" w:styleId="af0">
    <w:name w:val="Заголовок таблицы"/>
    <w:basedOn w:val="af"/>
    <w:rsid w:val="001975A5"/>
    <w:pPr>
      <w:jc w:val="center"/>
    </w:pPr>
    <w:rPr>
      <w:b/>
      <w:bCs/>
    </w:rPr>
  </w:style>
  <w:style w:type="paragraph" w:customStyle="1" w:styleId="121">
    <w:name w:val="Заголовок №1 (2)1"/>
    <w:basedOn w:val="a"/>
    <w:rsid w:val="001975A5"/>
    <w:pPr>
      <w:shd w:val="clear" w:color="auto" w:fill="FFFFFF"/>
      <w:spacing w:before="60" w:after="240" w:line="240" w:lineRule="atLeast"/>
      <w:ind w:firstLine="400"/>
      <w:jc w:val="both"/>
    </w:pPr>
    <w:rPr>
      <w:b/>
      <w:bCs/>
      <w:sz w:val="25"/>
      <w:szCs w:val="25"/>
    </w:rPr>
  </w:style>
  <w:style w:type="paragraph" w:customStyle="1" w:styleId="1410">
    <w:name w:val="Основной текст (14)1"/>
    <w:basedOn w:val="a"/>
    <w:rsid w:val="001975A5"/>
    <w:pPr>
      <w:shd w:val="clear" w:color="auto" w:fill="FFFFFF"/>
      <w:spacing w:line="211" w:lineRule="exact"/>
      <w:ind w:firstLine="400"/>
      <w:jc w:val="both"/>
    </w:pPr>
    <w:rPr>
      <w:i/>
      <w:iCs/>
    </w:rPr>
  </w:style>
  <w:style w:type="table" w:styleId="af1">
    <w:name w:val="Table Grid"/>
    <w:basedOn w:val="a1"/>
    <w:rsid w:val="00C41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a"/>
    <w:link w:val="Abstract0"/>
    <w:rsid w:val="0015492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15492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link w:val="af2"/>
    <w:rsid w:val="0015492C"/>
    <w:rPr>
      <w:rFonts w:ascii="Courier New" w:hAnsi="Courier New" w:cs="Courier New"/>
    </w:rPr>
  </w:style>
  <w:style w:type="character" w:customStyle="1" w:styleId="Abstract0">
    <w:name w:val="Abstract Знак"/>
    <w:link w:val="Abstract"/>
    <w:rsid w:val="0015492C"/>
    <w:rPr>
      <w:rFonts w:eastAsia="@Arial Unicode MS"/>
      <w:sz w:val="28"/>
      <w:szCs w:val="28"/>
    </w:rPr>
  </w:style>
  <w:style w:type="paragraph" w:styleId="af4">
    <w:name w:val="header"/>
    <w:basedOn w:val="a"/>
    <w:link w:val="af5"/>
    <w:unhideWhenUsed/>
    <w:rsid w:val="00067FC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link w:val="af4"/>
    <w:rsid w:val="00067FCF"/>
    <w:rPr>
      <w:rFonts w:ascii="Calibri" w:eastAsia="Calibri" w:hAnsi="Calibri" w:cs="Calibri"/>
      <w:sz w:val="22"/>
      <w:szCs w:val="22"/>
      <w:lang w:eastAsia="ar-SA"/>
    </w:rPr>
  </w:style>
  <w:style w:type="paragraph" w:styleId="af6">
    <w:name w:val="footer"/>
    <w:basedOn w:val="a"/>
    <w:link w:val="af7"/>
    <w:unhideWhenUsed/>
    <w:rsid w:val="00067FC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link w:val="af6"/>
    <w:rsid w:val="00067FCF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16">
    <w:name w:val="Font Style16"/>
    <w:rsid w:val="00545BC8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link w:val="1"/>
    <w:rsid w:val="00545BC8"/>
    <w:rPr>
      <w:rFonts w:ascii="Arial Narrow" w:hAnsi="Arial Narrow"/>
      <w:i/>
      <w:iCs/>
      <w:sz w:val="28"/>
      <w:szCs w:val="24"/>
    </w:rPr>
  </w:style>
  <w:style w:type="character" w:customStyle="1" w:styleId="20">
    <w:name w:val="Заголовок 2 Знак"/>
    <w:link w:val="2"/>
    <w:rsid w:val="00545BC8"/>
    <w:rPr>
      <w:rFonts w:ascii="Bookman Old Style" w:hAnsi="Bookman Old Style"/>
      <w:b/>
      <w:bCs/>
      <w:sz w:val="28"/>
      <w:szCs w:val="24"/>
    </w:rPr>
  </w:style>
  <w:style w:type="character" w:customStyle="1" w:styleId="30">
    <w:name w:val="Заголовок 3 Знак"/>
    <w:link w:val="3"/>
    <w:rsid w:val="00545BC8"/>
    <w:rPr>
      <w:b/>
      <w:sz w:val="24"/>
    </w:rPr>
  </w:style>
  <w:style w:type="numbering" w:customStyle="1" w:styleId="18">
    <w:name w:val="Нет списка1"/>
    <w:next w:val="a2"/>
    <w:uiPriority w:val="99"/>
    <w:semiHidden/>
    <w:unhideWhenUsed/>
    <w:rsid w:val="00545BC8"/>
  </w:style>
  <w:style w:type="numbering" w:customStyle="1" w:styleId="111">
    <w:name w:val="Нет списка11"/>
    <w:next w:val="a2"/>
    <w:uiPriority w:val="99"/>
    <w:semiHidden/>
    <w:unhideWhenUsed/>
    <w:rsid w:val="00545BC8"/>
  </w:style>
  <w:style w:type="paragraph" w:styleId="21">
    <w:name w:val="Body Text 2"/>
    <w:basedOn w:val="a"/>
    <w:link w:val="22"/>
    <w:rsid w:val="00545B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link w:val="21"/>
    <w:rsid w:val="00545BC8"/>
    <w:rPr>
      <w:sz w:val="28"/>
    </w:rPr>
  </w:style>
  <w:style w:type="paragraph" w:styleId="af8">
    <w:name w:val="Body Text Indent"/>
    <w:basedOn w:val="a"/>
    <w:link w:val="af9"/>
    <w:rsid w:val="00545B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link w:val="af8"/>
    <w:rsid w:val="00545BC8"/>
    <w:rPr>
      <w:sz w:val="24"/>
      <w:szCs w:val="24"/>
    </w:rPr>
  </w:style>
  <w:style w:type="paragraph" w:styleId="23">
    <w:name w:val="Body Text Indent 2"/>
    <w:basedOn w:val="a"/>
    <w:link w:val="24"/>
    <w:rsid w:val="00545B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545BC8"/>
    <w:rPr>
      <w:sz w:val="24"/>
      <w:szCs w:val="24"/>
    </w:rPr>
  </w:style>
  <w:style w:type="table" w:customStyle="1" w:styleId="19">
    <w:name w:val="Сетка таблицы1"/>
    <w:basedOn w:val="a1"/>
    <w:next w:val="af1"/>
    <w:uiPriority w:val="59"/>
    <w:rsid w:val="0054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45B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545BC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a">
    <w:name w:val="Balloon Text"/>
    <w:basedOn w:val="a"/>
    <w:link w:val="afb"/>
    <w:uiPriority w:val="99"/>
    <w:rsid w:val="00545BC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545BC8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545BC8"/>
    <w:rPr>
      <w:rFonts w:ascii="Calibri" w:eastAsia="Calibri" w:hAnsi="Calibri" w:cs="Calibri"/>
      <w:sz w:val="22"/>
      <w:szCs w:val="22"/>
      <w:lang w:eastAsia="ar-SA"/>
    </w:rPr>
  </w:style>
  <w:style w:type="paragraph" w:styleId="afc">
    <w:name w:val="List Paragraph"/>
    <w:basedOn w:val="a"/>
    <w:uiPriority w:val="34"/>
    <w:qFormat/>
    <w:rsid w:val="00545BC8"/>
    <w:pPr>
      <w:ind w:left="720"/>
      <w:contextualSpacing/>
    </w:pPr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545BC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TableText">
    <w:name w:val="Table Text"/>
    <w:rsid w:val="00545BC8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Style4">
    <w:name w:val="Style4"/>
    <w:basedOn w:val="a"/>
    <w:rsid w:val="0054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4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45BC8"/>
    <w:pPr>
      <w:widowControl w:val="0"/>
      <w:autoSpaceDE w:val="0"/>
      <w:autoSpaceDN w:val="0"/>
      <w:adjustRightInd w:val="0"/>
      <w:spacing w:after="0" w:line="283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45BC8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545BC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45B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d">
    <w:name w:val="Placeholder Text"/>
    <w:uiPriority w:val="99"/>
    <w:semiHidden/>
    <w:rsid w:val="00545BC8"/>
    <w:rPr>
      <w:color w:val="808080"/>
    </w:rPr>
  </w:style>
  <w:style w:type="paragraph" w:customStyle="1" w:styleId="ConsPlusNormal">
    <w:name w:val="ConsPlusNormal"/>
    <w:rsid w:val="00545B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No Spacing"/>
    <w:link w:val="aff"/>
    <w:uiPriority w:val="1"/>
    <w:qFormat/>
    <w:rsid w:val="00545BC8"/>
    <w:rPr>
      <w:sz w:val="24"/>
      <w:szCs w:val="24"/>
    </w:rPr>
  </w:style>
  <w:style w:type="character" w:customStyle="1" w:styleId="aff">
    <w:name w:val="Без интервала Знак"/>
    <w:link w:val="afe"/>
    <w:uiPriority w:val="1"/>
    <w:rsid w:val="00545BC8"/>
    <w:rPr>
      <w:sz w:val="24"/>
      <w:szCs w:val="24"/>
      <w:lang w:bidi="ar-SA"/>
    </w:rPr>
  </w:style>
  <w:style w:type="table" w:customStyle="1" w:styleId="112">
    <w:name w:val="Сетка таблицы11"/>
    <w:basedOn w:val="a1"/>
    <w:next w:val="af1"/>
    <w:uiPriority w:val="39"/>
    <w:rsid w:val="00545B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rsid w:val="00545BC8"/>
  </w:style>
  <w:style w:type="paragraph" w:styleId="aff1">
    <w:name w:val="Title"/>
    <w:basedOn w:val="a"/>
    <w:link w:val="aff2"/>
    <w:qFormat/>
    <w:rsid w:val="00545BC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2">
    <w:name w:val="Название Знак"/>
    <w:link w:val="aff1"/>
    <w:rsid w:val="00545BC8"/>
    <w:rPr>
      <w:sz w:val="28"/>
      <w:szCs w:val="28"/>
    </w:rPr>
  </w:style>
  <w:style w:type="paragraph" w:customStyle="1" w:styleId="ConsPlusTitle">
    <w:name w:val="ConsPlusTitle"/>
    <w:uiPriority w:val="99"/>
    <w:rsid w:val="00545B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45B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45B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3">
    <w:name w:val="Strong"/>
    <w:qFormat/>
    <w:rsid w:val="00545BC8"/>
    <w:rPr>
      <w:b/>
      <w:bCs/>
    </w:rPr>
  </w:style>
  <w:style w:type="character" w:customStyle="1" w:styleId="apple-converted-space">
    <w:name w:val="apple-converted-space"/>
    <w:rsid w:val="00545BC8"/>
  </w:style>
  <w:style w:type="character" w:customStyle="1" w:styleId="c3">
    <w:name w:val="c3"/>
    <w:rsid w:val="00545BC8"/>
  </w:style>
  <w:style w:type="character" w:styleId="aff4">
    <w:name w:val="Hyperlink"/>
    <w:rsid w:val="00545BC8"/>
    <w:rPr>
      <w:color w:val="0000FF"/>
      <w:u w:val="single"/>
    </w:rPr>
  </w:style>
  <w:style w:type="character" w:customStyle="1" w:styleId="Zag11">
    <w:name w:val="Zag_11"/>
    <w:rsid w:val="00545BC8"/>
  </w:style>
  <w:style w:type="character" w:styleId="aff5">
    <w:name w:val="annotation reference"/>
    <w:uiPriority w:val="99"/>
    <w:semiHidden/>
    <w:unhideWhenUsed/>
    <w:rsid w:val="00545BC8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54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545BC8"/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45BC8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545BC8"/>
    <w:rPr>
      <w:b/>
      <w:bCs/>
    </w:rPr>
  </w:style>
  <w:style w:type="paragraph" w:customStyle="1" w:styleId="Standard">
    <w:name w:val="Standard"/>
    <w:rsid w:val="004D71AF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25">
    <w:name w:val="Нет списка2"/>
    <w:next w:val="a2"/>
    <w:uiPriority w:val="99"/>
    <w:semiHidden/>
    <w:unhideWhenUsed/>
    <w:rsid w:val="00D46143"/>
  </w:style>
  <w:style w:type="numbering" w:customStyle="1" w:styleId="120">
    <w:name w:val="Нет списка12"/>
    <w:next w:val="a2"/>
    <w:uiPriority w:val="99"/>
    <w:semiHidden/>
    <w:unhideWhenUsed/>
    <w:rsid w:val="00D46143"/>
  </w:style>
  <w:style w:type="table" w:customStyle="1" w:styleId="26">
    <w:name w:val="Сетка таблицы2"/>
    <w:basedOn w:val="a1"/>
    <w:next w:val="af1"/>
    <w:uiPriority w:val="59"/>
    <w:rsid w:val="00D46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1"/>
    <w:uiPriority w:val="39"/>
    <w:rsid w:val="00D461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1"/>
    <w:uiPriority w:val="39"/>
    <w:rsid w:val="00D461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39"/>
    <w:rsid w:val="00D461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734310"/>
  </w:style>
  <w:style w:type="numbering" w:customStyle="1" w:styleId="4">
    <w:name w:val="Нет списка4"/>
    <w:next w:val="a2"/>
    <w:uiPriority w:val="99"/>
    <w:semiHidden/>
    <w:unhideWhenUsed/>
    <w:rsid w:val="008C0353"/>
  </w:style>
  <w:style w:type="paragraph" w:customStyle="1" w:styleId="Osnova">
    <w:name w:val="Osnova"/>
    <w:basedOn w:val="a"/>
    <w:rsid w:val="008C035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1a">
    <w:name w:val="Абзац списка1"/>
    <w:basedOn w:val="a"/>
    <w:rsid w:val="008C0353"/>
    <w:pPr>
      <w:ind w:left="720"/>
    </w:pPr>
    <w:rPr>
      <w:rFonts w:eastAsia="Times New Roman" w:cs="Times New Roman"/>
      <w:lang w:eastAsia="ru-RU"/>
    </w:rPr>
  </w:style>
  <w:style w:type="character" w:styleId="affa">
    <w:name w:val="Emphasis"/>
    <w:qFormat/>
    <w:rsid w:val="008C0353"/>
    <w:rPr>
      <w:i/>
      <w:iCs/>
    </w:rPr>
  </w:style>
  <w:style w:type="paragraph" w:customStyle="1" w:styleId="BodyText21">
    <w:name w:val="Body Text 21"/>
    <w:basedOn w:val="a"/>
    <w:rsid w:val="008C03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f1"/>
    <w:uiPriority w:val="59"/>
    <w:rsid w:val="008C03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8C0353"/>
    <w:pPr>
      <w:widowControl w:val="0"/>
      <w:autoSpaceDE w:val="0"/>
      <w:autoSpaceDN w:val="0"/>
      <w:adjustRightInd w:val="0"/>
      <w:ind w:left="640"/>
    </w:pPr>
    <w:rPr>
      <w:rFonts w:ascii="Arial" w:hAnsi="Arial" w:cs="Arial"/>
      <w:sz w:val="28"/>
      <w:szCs w:val="28"/>
    </w:rPr>
  </w:style>
  <w:style w:type="character" w:customStyle="1" w:styleId="50">
    <w:name w:val="Заголовок 5 Знак"/>
    <w:link w:val="5"/>
    <w:rsid w:val="00F47643"/>
    <w:rPr>
      <w:rFonts w:ascii="Cambria" w:hAnsi="Cambria" w:cs="Mangal"/>
      <w:color w:val="243F60"/>
      <w:kern w:val="3"/>
      <w:sz w:val="24"/>
      <w:szCs w:val="21"/>
      <w:lang w:eastAsia="zh-CN" w:bidi="hi-IN"/>
    </w:rPr>
  </w:style>
  <w:style w:type="character" w:customStyle="1" w:styleId="60">
    <w:name w:val="Заголовок 6 Знак"/>
    <w:link w:val="6"/>
    <w:rsid w:val="00F47643"/>
    <w:rPr>
      <w:rFonts w:ascii="Cambria" w:hAnsi="Cambria" w:cs="Mangal"/>
      <w:i/>
      <w:iCs/>
      <w:color w:val="243F60"/>
      <w:kern w:val="3"/>
      <w:sz w:val="24"/>
      <w:szCs w:val="21"/>
      <w:lang w:eastAsia="zh-CN" w:bidi="hi-IN"/>
    </w:rPr>
  </w:style>
  <w:style w:type="character" w:customStyle="1" w:styleId="70">
    <w:name w:val="Заголовок 7 Знак"/>
    <w:link w:val="7"/>
    <w:rsid w:val="00F47643"/>
    <w:rPr>
      <w:rFonts w:ascii="Cambria" w:hAnsi="Cambria" w:cs="Mangal"/>
      <w:i/>
      <w:iCs/>
      <w:color w:val="404040"/>
      <w:kern w:val="3"/>
      <w:sz w:val="24"/>
      <w:szCs w:val="21"/>
      <w:lang w:eastAsia="zh-CN" w:bidi="hi-IN"/>
    </w:rPr>
  </w:style>
  <w:style w:type="character" w:customStyle="1" w:styleId="80">
    <w:name w:val="Заголовок 8 Знак"/>
    <w:link w:val="8"/>
    <w:rsid w:val="00F47643"/>
    <w:rPr>
      <w:i/>
      <w:iCs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F47643"/>
  </w:style>
  <w:style w:type="paragraph" w:customStyle="1" w:styleId="Textbody">
    <w:name w:val="Text body"/>
    <w:basedOn w:val="Standard"/>
    <w:rsid w:val="00F47643"/>
    <w:pPr>
      <w:spacing w:after="120"/>
    </w:pPr>
  </w:style>
  <w:style w:type="paragraph" w:styleId="affb">
    <w:name w:val="Subtitle"/>
    <w:basedOn w:val="aff1"/>
    <w:next w:val="Textbody"/>
    <w:link w:val="affc"/>
    <w:qFormat/>
    <w:rsid w:val="00F47643"/>
    <w:pPr>
      <w:keepNext/>
      <w:suppressAutoHyphens/>
      <w:autoSpaceDE/>
      <w:spacing w:before="240" w:after="120"/>
      <w:textAlignment w:val="baseline"/>
    </w:pPr>
    <w:rPr>
      <w:rFonts w:ascii="Arial" w:eastAsia="Lucida Sans Unicode" w:hAnsi="Arial" w:cs="Mangal"/>
      <w:i/>
      <w:iCs/>
      <w:kern w:val="3"/>
      <w:lang w:eastAsia="zh-CN" w:bidi="hi-IN"/>
    </w:rPr>
  </w:style>
  <w:style w:type="character" w:customStyle="1" w:styleId="affc">
    <w:name w:val="Подзаголовок Знак"/>
    <w:link w:val="affb"/>
    <w:rsid w:val="00F47643"/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paragraph" w:customStyle="1" w:styleId="1b">
    <w:name w:val="Название объекта1"/>
    <w:basedOn w:val="Standard"/>
    <w:rsid w:val="00F476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7643"/>
    <w:pPr>
      <w:suppressLineNumbers/>
    </w:pPr>
  </w:style>
  <w:style w:type="paragraph" w:customStyle="1" w:styleId="style1">
    <w:name w:val="style1"/>
    <w:basedOn w:val="Standard"/>
    <w:rsid w:val="00F47643"/>
    <w:pPr>
      <w:spacing w:before="28" w:after="28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rsid w:val="00F47643"/>
    <w:pPr>
      <w:suppressLineNumbers/>
    </w:pPr>
  </w:style>
  <w:style w:type="paragraph" w:customStyle="1" w:styleId="affd">
    <w:name w:val="Статья"/>
    <w:basedOn w:val="Standard"/>
    <w:rsid w:val="00F47643"/>
    <w:pPr>
      <w:ind w:firstLine="709"/>
      <w:jc w:val="both"/>
    </w:pPr>
    <w:rPr>
      <w:rFonts w:ascii="Book Antiqua" w:hAnsi="Book Antiqua"/>
    </w:rPr>
  </w:style>
  <w:style w:type="paragraph" w:customStyle="1" w:styleId="211">
    <w:name w:val="Заголовок 21"/>
    <w:basedOn w:val="Standard"/>
    <w:next w:val="Standard"/>
    <w:rsid w:val="00F47643"/>
    <w:pPr>
      <w:keepNext/>
      <w:spacing w:line="360" w:lineRule="auto"/>
      <w:ind w:firstLine="708"/>
      <w:jc w:val="center"/>
      <w:outlineLvl w:val="1"/>
    </w:pPr>
    <w:rPr>
      <w:rFonts w:eastAsia="Times New Roman"/>
      <w:b/>
      <w:bCs/>
      <w:sz w:val="28"/>
      <w:szCs w:val="28"/>
      <w:u w:val="single"/>
    </w:rPr>
  </w:style>
  <w:style w:type="paragraph" w:styleId="33">
    <w:name w:val="Body Text Indent 3"/>
    <w:basedOn w:val="Standard"/>
    <w:link w:val="34"/>
    <w:rsid w:val="00F4764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F47643"/>
    <w:rPr>
      <w:rFonts w:eastAsia="Lucida Sans Unicode" w:cs="Mangal"/>
      <w:kern w:val="3"/>
      <w:sz w:val="16"/>
      <w:szCs w:val="16"/>
      <w:lang w:eastAsia="zh-CN" w:bidi="hi-IN"/>
    </w:rPr>
  </w:style>
  <w:style w:type="character" w:customStyle="1" w:styleId="dash041e0431044b0447043d044b0439char1">
    <w:name w:val="dash041e_0431_044b_0447_043d_044b_0439__char1"/>
    <w:rsid w:val="00F47643"/>
    <w:rPr>
      <w:rFonts w:ascii="Times New Roman" w:hAnsi="Times New Roman" w:cs="Times New Roman"/>
      <w:dstrike/>
      <w:sz w:val="24"/>
      <w:szCs w:val="24"/>
      <w:u w:val="none"/>
    </w:rPr>
  </w:style>
  <w:style w:type="character" w:customStyle="1" w:styleId="ListLabel1">
    <w:name w:val="ListLabel 1"/>
    <w:rsid w:val="00F47643"/>
    <w:rPr>
      <w:sz w:val="20"/>
    </w:rPr>
  </w:style>
  <w:style w:type="character" w:customStyle="1" w:styleId="ListLabel2">
    <w:name w:val="ListLabel 2"/>
    <w:rsid w:val="00F47643"/>
    <w:rPr>
      <w:rFonts w:cs="Courier New"/>
    </w:rPr>
  </w:style>
  <w:style w:type="character" w:customStyle="1" w:styleId="ListLabel3">
    <w:name w:val="ListLabel 3"/>
    <w:rsid w:val="00F47643"/>
    <w:rPr>
      <w:rFonts w:cs="Times New Roman"/>
    </w:rPr>
  </w:style>
  <w:style w:type="character" w:customStyle="1" w:styleId="NumberingSymbols">
    <w:name w:val="Numbering Symbols"/>
    <w:rsid w:val="00F47643"/>
  </w:style>
  <w:style w:type="character" w:customStyle="1" w:styleId="WW8Num19z0">
    <w:name w:val="WW8Num19z0"/>
    <w:rsid w:val="00F47643"/>
    <w:rPr>
      <w:rFonts w:ascii="Garamond" w:hAnsi="Garamond"/>
    </w:rPr>
  </w:style>
  <w:style w:type="character" w:customStyle="1" w:styleId="WW8Num19z1">
    <w:name w:val="WW8Num19z1"/>
    <w:rsid w:val="00F47643"/>
    <w:rPr>
      <w:rFonts w:ascii="Symbol" w:hAnsi="Symbol"/>
    </w:rPr>
  </w:style>
  <w:style w:type="character" w:customStyle="1" w:styleId="WW8Num7z0">
    <w:name w:val="WW8Num7z0"/>
    <w:rsid w:val="00F47643"/>
    <w:rPr>
      <w:rFonts w:ascii="Wingdings" w:hAnsi="Wingdings"/>
    </w:rPr>
  </w:style>
  <w:style w:type="character" w:customStyle="1" w:styleId="WW8Num7z1">
    <w:name w:val="WW8Num7z1"/>
    <w:rsid w:val="00F47643"/>
    <w:rPr>
      <w:rFonts w:ascii="Symbol" w:hAnsi="Symbol"/>
    </w:rPr>
  </w:style>
  <w:style w:type="character" w:customStyle="1" w:styleId="WW8Num7z4">
    <w:name w:val="WW8Num7z4"/>
    <w:rsid w:val="00F47643"/>
    <w:rPr>
      <w:rFonts w:ascii="Courier New" w:hAnsi="Courier New" w:cs="Courier New"/>
    </w:rPr>
  </w:style>
  <w:style w:type="character" w:customStyle="1" w:styleId="BulletSymbols">
    <w:name w:val="Bullet Symbols"/>
    <w:rsid w:val="00F47643"/>
    <w:rPr>
      <w:rFonts w:ascii="OpenSymbol" w:eastAsia="OpenSymbol" w:hAnsi="OpenSymbol" w:cs="OpenSymbol"/>
    </w:rPr>
  </w:style>
  <w:style w:type="character" w:customStyle="1" w:styleId="WW8Num16z0">
    <w:name w:val="WW8Num16z0"/>
    <w:rsid w:val="00F47643"/>
    <w:rPr>
      <w:rFonts w:ascii="Garamond" w:hAnsi="Garamond"/>
    </w:rPr>
  </w:style>
  <w:style w:type="character" w:customStyle="1" w:styleId="WW8Num22z0">
    <w:name w:val="WW8Num22z0"/>
    <w:rsid w:val="00F47643"/>
    <w:rPr>
      <w:rFonts w:ascii="Garamond" w:hAnsi="Garamond"/>
    </w:rPr>
  </w:style>
  <w:style w:type="character" w:customStyle="1" w:styleId="WW8Num18z0">
    <w:name w:val="WW8Num18z0"/>
    <w:rsid w:val="00F47643"/>
    <w:rPr>
      <w:rFonts w:ascii="Symbol" w:hAnsi="Symbol"/>
    </w:rPr>
  </w:style>
  <w:style w:type="character" w:customStyle="1" w:styleId="StrongEmphasis">
    <w:name w:val="Strong Emphasis"/>
    <w:rsid w:val="00F47643"/>
    <w:rPr>
      <w:b/>
      <w:bCs/>
    </w:rPr>
  </w:style>
  <w:style w:type="paragraph" w:customStyle="1" w:styleId="ListBul">
    <w:name w:val="ListBul"/>
    <w:basedOn w:val="a"/>
    <w:rsid w:val="00F47643"/>
    <w:pPr>
      <w:numPr>
        <w:numId w:val="37"/>
      </w:numPr>
      <w:tabs>
        <w:tab w:val="left" w:pos="-5432"/>
        <w:tab w:val="left" w:pos="-4287"/>
      </w:tabs>
      <w:overflowPunct w:val="0"/>
      <w:autoSpaceDE w:val="0"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ListNum3">
    <w:name w:val="ListNum3"/>
    <w:basedOn w:val="a"/>
    <w:rsid w:val="00F47643"/>
    <w:pPr>
      <w:tabs>
        <w:tab w:val="left" w:pos="851"/>
      </w:tabs>
      <w:overflowPunct w:val="0"/>
      <w:autoSpaceDE w:val="0"/>
      <w:autoSpaceDN w:val="0"/>
      <w:spacing w:before="60" w:after="60" w:line="240" w:lineRule="auto"/>
      <w:ind w:left="851" w:hanging="284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7">
    <w:name w:val="toc 2"/>
    <w:basedOn w:val="a"/>
    <w:next w:val="a"/>
    <w:autoRedefine/>
    <w:rsid w:val="00F47643"/>
    <w:pPr>
      <w:widowControl w:val="0"/>
      <w:suppressAutoHyphens/>
      <w:autoSpaceDN w:val="0"/>
      <w:spacing w:after="100" w:line="240" w:lineRule="auto"/>
      <w:ind w:left="240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1c">
    <w:name w:val="toc 1"/>
    <w:basedOn w:val="a"/>
    <w:next w:val="a"/>
    <w:autoRedefine/>
    <w:rsid w:val="00F47643"/>
    <w:pPr>
      <w:widowControl w:val="0"/>
      <w:suppressAutoHyphens/>
      <w:autoSpaceDN w:val="0"/>
      <w:spacing w:after="10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35">
    <w:name w:val="toc 3"/>
    <w:basedOn w:val="a"/>
    <w:next w:val="a"/>
    <w:autoRedefine/>
    <w:rsid w:val="00F47643"/>
    <w:pPr>
      <w:widowControl w:val="0"/>
      <w:suppressAutoHyphens/>
      <w:autoSpaceDN w:val="0"/>
      <w:spacing w:after="100" w:line="240" w:lineRule="auto"/>
      <w:ind w:left="446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ffe">
    <w:name w:val="TOC Heading"/>
    <w:basedOn w:val="1"/>
    <w:next w:val="a"/>
    <w:qFormat/>
    <w:rsid w:val="00F47643"/>
    <w:pPr>
      <w:keepLines/>
      <w:autoSpaceDN w:val="0"/>
      <w:spacing w:before="480" w:line="276" w:lineRule="auto"/>
      <w:jc w:val="left"/>
    </w:pPr>
    <w:rPr>
      <w:rFonts w:ascii="Cambria" w:hAnsi="Cambria"/>
      <w:b/>
      <w:bCs/>
      <w:i w:val="0"/>
      <w:iCs w:val="0"/>
      <w:color w:val="365F91"/>
      <w:szCs w:val="28"/>
      <w:lang w:eastAsia="en-US"/>
    </w:rPr>
  </w:style>
  <w:style w:type="numbering" w:customStyle="1" w:styleId="WWNum1">
    <w:name w:val="WWNum1"/>
    <w:basedOn w:val="a2"/>
    <w:rsid w:val="00F47643"/>
    <w:pPr>
      <w:numPr>
        <w:numId w:val="5"/>
      </w:numPr>
    </w:pPr>
  </w:style>
  <w:style w:type="numbering" w:customStyle="1" w:styleId="WWNum2">
    <w:name w:val="WWNum2"/>
    <w:basedOn w:val="a2"/>
    <w:rsid w:val="00F47643"/>
    <w:pPr>
      <w:numPr>
        <w:numId w:val="6"/>
      </w:numPr>
    </w:pPr>
  </w:style>
  <w:style w:type="numbering" w:customStyle="1" w:styleId="WWNum3">
    <w:name w:val="WWNum3"/>
    <w:basedOn w:val="a2"/>
    <w:rsid w:val="00F47643"/>
    <w:pPr>
      <w:numPr>
        <w:numId w:val="7"/>
      </w:numPr>
    </w:pPr>
  </w:style>
  <w:style w:type="numbering" w:customStyle="1" w:styleId="WWNum4">
    <w:name w:val="WWNum4"/>
    <w:basedOn w:val="a2"/>
    <w:rsid w:val="00F47643"/>
    <w:pPr>
      <w:numPr>
        <w:numId w:val="8"/>
      </w:numPr>
    </w:pPr>
  </w:style>
  <w:style w:type="numbering" w:customStyle="1" w:styleId="WWNum5">
    <w:name w:val="WWNum5"/>
    <w:basedOn w:val="a2"/>
    <w:rsid w:val="00F47643"/>
    <w:pPr>
      <w:numPr>
        <w:numId w:val="9"/>
      </w:numPr>
    </w:pPr>
  </w:style>
  <w:style w:type="numbering" w:customStyle="1" w:styleId="WWNum6">
    <w:name w:val="WWNum6"/>
    <w:basedOn w:val="a2"/>
    <w:rsid w:val="00F47643"/>
    <w:pPr>
      <w:numPr>
        <w:numId w:val="10"/>
      </w:numPr>
    </w:pPr>
  </w:style>
  <w:style w:type="numbering" w:customStyle="1" w:styleId="WWNum7">
    <w:name w:val="WWNum7"/>
    <w:basedOn w:val="a2"/>
    <w:rsid w:val="00F47643"/>
    <w:pPr>
      <w:numPr>
        <w:numId w:val="11"/>
      </w:numPr>
    </w:pPr>
  </w:style>
  <w:style w:type="numbering" w:customStyle="1" w:styleId="WWNum8">
    <w:name w:val="WWNum8"/>
    <w:basedOn w:val="a2"/>
    <w:rsid w:val="00F47643"/>
    <w:pPr>
      <w:numPr>
        <w:numId w:val="12"/>
      </w:numPr>
    </w:pPr>
  </w:style>
  <w:style w:type="numbering" w:customStyle="1" w:styleId="WWNum9">
    <w:name w:val="WWNum9"/>
    <w:basedOn w:val="a2"/>
    <w:rsid w:val="00F47643"/>
    <w:pPr>
      <w:numPr>
        <w:numId w:val="13"/>
      </w:numPr>
    </w:pPr>
  </w:style>
  <w:style w:type="numbering" w:customStyle="1" w:styleId="WWNum10">
    <w:name w:val="WWNum10"/>
    <w:basedOn w:val="a2"/>
    <w:rsid w:val="00F47643"/>
    <w:pPr>
      <w:numPr>
        <w:numId w:val="14"/>
      </w:numPr>
    </w:pPr>
  </w:style>
  <w:style w:type="numbering" w:customStyle="1" w:styleId="WWNum11">
    <w:name w:val="WWNum11"/>
    <w:basedOn w:val="a2"/>
    <w:rsid w:val="00F47643"/>
    <w:pPr>
      <w:numPr>
        <w:numId w:val="15"/>
      </w:numPr>
    </w:pPr>
  </w:style>
  <w:style w:type="numbering" w:customStyle="1" w:styleId="WWNum12">
    <w:name w:val="WWNum12"/>
    <w:basedOn w:val="a2"/>
    <w:rsid w:val="00F47643"/>
    <w:pPr>
      <w:numPr>
        <w:numId w:val="16"/>
      </w:numPr>
    </w:pPr>
  </w:style>
  <w:style w:type="numbering" w:customStyle="1" w:styleId="WWNum13">
    <w:name w:val="WWNum13"/>
    <w:basedOn w:val="a2"/>
    <w:rsid w:val="00F47643"/>
    <w:pPr>
      <w:numPr>
        <w:numId w:val="17"/>
      </w:numPr>
    </w:pPr>
  </w:style>
  <w:style w:type="numbering" w:customStyle="1" w:styleId="WWNum14">
    <w:name w:val="WWNum14"/>
    <w:basedOn w:val="a2"/>
    <w:rsid w:val="00F47643"/>
    <w:pPr>
      <w:numPr>
        <w:numId w:val="18"/>
      </w:numPr>
    </w:pPr>
  </w:style>
  <w:style w:type="numbering" w:customStyle="1" w:styleId="WWNum15">
    <w:name w:val="WWNum15"/>
    <w:basedOn w:val="a2"/>
    <w:rsid w:val="00F47643"/>
    <w:pPr>
      <w:numPr>
        <w:numId w:val="19"/>
      </w:numPr>
    </w:pPr>
  </w:style>
  <w:style w:type="numbering" w:customStyle="1" w:styleId="WWNum16">
    <w:name w:val="WWNum16"/>
    <w:basedOn w:val="a2"/>
    <w:rsid w:val="00F47643"/>
    <w:pPr>
      <w:numPr>
        <w:numId w:val="20"/>
      </w:numPr>
    </w:pPr>
  </w:style>
  <w:style w:type="numbering" w:customStyle="1" w:styleId="WWNum17">
    <w:name w:val="WWNum17"/>
    <w:basedOn w:val="a2"/>
    <w:rsid w:val="00F47643"/>
    <w:pPr>
      <w:numPr>
        <w:numId w:val="21"/>
      </w:numPr>
    </w:pPr>
  </w:style>
  <w:style w:type="numbering" w:customStyle="1" w:styleId="WWNum18">
    <w:name w:val="WWNum18"/>
    <w:basedOn w:val="a2"/>
    <w:rsid w:val="00F47643"/>
    <w:pPr>
      <w:numPr>
        <w:numId w:val="22"/>
      </w:numPr>
    </w:pPr>
  </w:style>
  <w:style w:type="numbering" w:customStyle="1" w:styleId="WWNum19">
    <w:name w:val="WWNum19"/>
    <w:basedOn w:val="a2"/>
    <w:rsid w:val="00F47643"/>
    <w:pPr>
      <w:numPr>
        <w:numId w:val="23"/>
      </w:numPr>
    </w:pPr>
  </w:style>
  <w:style w:type="numbering" w:customStyle="1" w:styleId="WW8Num19">
    <w:name w:val="WW8Num19"/>
    <w:basedOn w:val="a2"/>
    <w:rsid w:val="00F47643"/>
    <w:pPr>
      <w:numPr>
        <w:numId w:val="24"/>
      </w:numPr>
    </w:pPr>
  </w:style>
  <w:style w:type="numbering" w:customStyle="1" w:styleId="WW8Num25">
    <w:name w:val="WW8Num25"/>
    <w:basedOn w:val="a2"/>
    <w:rsid w:val="00F47643"/>
    <w:pPr>
      <w:numPr>
        <w:numId w:val="25"/>
      </w:numPr>
    </w:pPr>
  </w:style>
  <w:style w:type="numbering" w:customStyle="1" w:styleId="WW8Num7">
    <w:name w:val="WW8Num7"/>
    <w:basedOn w:val="a2"/>
    <w:rsid w:val="00F47643"/>
    <w:pPr>
      <w:numPr>
        <w:numId w:val="26"/>
      </w:numPr>
    </w:pPr>
  </w:style>
  <w:style w:type="numbering" w:customStyle="1" w:styleId="RTFNum17">
    <w:name w:val="RTF_Num 17"/>
    <w:basedOn w:val="a2"/>
    <w:rsid w:val="00F47643"/>
    <w:pPr>
      <w:numPr>
        <w:numId w:val="27"/>
      </w:numPr>
    </w:pPr>
  </w:style>
  <w:style w:type="numbering" w:customStyle="1" w:styleId="WW8Num16">
    <w:name w:val="WW8Num16"/>
    <w:basedOn w:val="a2"/>
    <w:rsid w:val="00F47643"/>
    <w:pPr>
      <w:numPr>
        <w:numId w:val="28"/>
      </w:numPr>
    </w:pPr>
  </w:style>
  <w:style w:type="numbering" w:customStyle="1" w:styleId="WW8Num22">
    <w:name w:val="WW8Num22"/>
    <w:basedOn w:val="a2"/>
    <w:rsid w:val="00F47643"/>
    <w:pPr>
      <w:numPr>
        <w:numId w:val="29"/>
      </w:numPr>
    </w:pPr>
  </w:style>
  <w:style w:type="numbering" w:customStyle="1" w:styleId="WW8Num21">
    <w:name w:val="WW8Num21"/>
    <w:basedOn w:val="a2"/>
    <w:rsid w:val="00F47643"/>
    <w:pPr>
      <w:numPr>
        <w:numId w:val="30"/>
      </w:numPr>
    </w:pPr>
  </w:style>
  <w:style w:type="numbering" w:customStyle="1" w:styleId="WW8Num17">
    <w:name w:val="WW8Num17"/>
    <w:basedOn w:val="a2"/>
    <w:rsid w:val="00F47643"/>
    <w:pPr>
      <w:numPr>
        <w:numId w:val="31"/>
      </w:numPr>
    </w:pPr>
  </w:style>
  <w:style w:type="numbering" w:customStyle="1" w:styleId="WW8Num4">
    <w:name w:val="WW8Num4"/>
    <w:basedOn w:val="a2"/>
    <w:rsid w:val="00F47643"/>
    <w:pPr>
      <w:numPr>
        <w:numId w:val="32"/>
      </w:numPr>
    </w:pPr>
  </w:style>
  <w:style w:type="numbering" w:customStyle="1" w:styleId="WW8Num18">
    <w:name w:val="WW8Num18"/>
    <w:basedOn w:val="a2"/>
    <w:rsid w:val="00F47643"/>
    <w:pPr>
      <w:numPr>
        <w:numId w:val="33"/>
      </w:numPr>
    </w:pPr>
  </w:style>
  <w:style w:type="numbering" w:customStyle="1" w:styleId="WW8Num26">
    <w:name w:val="WW8Num26"/>
    <w:basedOn w:val="a2"/>
    <w:rsid w:val="00F47643"/>
    <w:pPr>
      <w:numPr>
        <w:numId w:val="34"/>
      </w:numPr>
    </w:pPr>
  </w:style>
  <w:style w:type="numbering" w:customStyle="1" w:styleId="WW8Num15">
    <w:name w:val="WW8Num15"/>
    <w:basedOn w:val="a2"/>
    <w:rsid w:val="00F47643"/>
    <w:pPr>
      <w:numPr>
        <w:numId w:val="35"/>
      </w:numPr>
    </w:pPr>
  </w:style>
  <w:style w:type="numbering" w:customStyle="1" w:styleId="WW8Num14">
    <w:name w:val="WW8Num14"/>
    <w:basedOn w:val="a2"/>
    <w:rsid w:val="00F47643"/>
    <w:pPr>
      <w:numPr>
        <w:numId w:val="36"/>
      </w:numPr>
    </w:pPr>
  </w:style>
  <w:style w:type="numbering" w:customStyle="1" w:styleId="LFO60">
    <w:name w:val="LFO60"/>
    <w:basedOn w:val="a2"/>
    <w:rsid w:val="00F47643"/>
    <w:pPr>
      <w:numPr>
        <w:numId w:val="37"/>
      </w:numPr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semiHidden/>
    <w:rsid w:val="00F47643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476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f">
    <w:name w:val="Revision"/>
    <w:hidden/>
    <w:uiPriority w:val="99"/>
    <w:semiHidden/>
    <w:rsid w:val="00F47643"/>
    <w:rPr>
      <w:rFonts w:eastAsia="Lucida Sans Unicode" w:cs="Mangal"/>
      <w:kern w:val="3"/>
      <w:sz w:val="24"/>
      <w:szCs w:val="21"/>
      <w:lang w:eastAsia="zh-CN" w:bidi="hi-IN"/>
    </w:rPr>
  </w:style>
  <w:style w:type="character" w:customStyle="1" w:styleId="100">
    <w:name w:val="Основной текст (10)"/>
    <w:rsid w:val="00F47643"/>
  </w:style>
  <w:style w:type="table" w:customStyle="1" w:styleId="52">
    <w:name w:val="Сетка таблицы5"/>
    <w:basedOn w:val="a1"/>
    <w:next w:val="af1"/>
    <w:uiPriority w:val="59"/>
    <w:rsid w:val="00F476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1"/>
    <w:uiPriority w:val="59"/>
    <w:rsid w:val="00B62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B62C2E"/>
  </w:style>
  <w:style w:type="paragraph" w:styleId="afff0">
    <w:name w:val="Block Text"/>
    <w:basedOn w:val="a"/>
    <w:semiHidden/>
    <w:rsid w:val="00B62C2E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table" w:customStyle="1" w:styleId="63">
    <w:name w:val="Сетка таблицы6"/>
    <w:basedOn w:val="a1"/>
    <w:next w:val="af1"/>
    <w:uiPriority w:val="59"/>
    <w:rsid w:val="00356F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"/>
    <w:basedOn w:val="a1"/>
    <w:next w:val="af1"/>
    <w:uiPriority w:val="59"/>
    <w:rsid w:val="00E91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Новый"/>
    <w:basedOn w:val="a"/>
    <w:rsid w:val="00412FCD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759B-2CCD-4A86-ABD5-2DE7C217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28704</Words>
  <Characters>163613</Characters>
  <Application>Microsoft Office Word</Application>
  <DocSecurity>0</DocSecurity>
  <Lines>1363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2018-08-06T11:29:00Z</cp:lastPrinted>
  <dcterms:created xsi:type="dcterms:W3CDTF">2018-07-26T10:47:00Z</dcterms:created>
  <dcterms:modified xsi:type="dcterms:W3CDTF">2018-11-22T08:37:00Z</dcterms:modified>
</cp:coreProperties>
</file>